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81" w:rsidRDefault="00B15C86" w:rsidP="006C1F81">
      <w:pPr>
        <w:pageBreakBefore/>
        <w:ind w:left="6373"/>
        <w:jc w:val="center"/>
        <w:rPr>
          <w:rFonts w:ascii="Arial Narrow" w:hAnsi="Arial Narrow" w:cs="Times-Bold"/>
          <w:b/>
          <w:bCs/>
          <w:color w:val="000000" w:themeColor="text1"/>
        </w:rPr>
      </w:pPr>
      <w:r>
        <w:rPr>
          <w:rFonts w:ascii="Arial Narrow" w:hAnsi="Arial Narrow" w:cs="Times-Bold"/>
          <w:b/>
          <w:bCs/>
          <w:color w:val="000000" w:themeColor="text1"/>
        </w:rPr>
        <w:t xml:space="preserve">     </w:t>
      </w:r>
      <w:bookmarkStart w:id="0" w:name="_GoBack"/>
      <w:bookmarkEnd w:id="0"/>
      <w:r w:rsidR="00AF3354">
        <w:rPr>
          <w:rFonts w:ascii="Arial Narrow" w:hAnsi="Arial Narrow" w:cs="Times-Bold"/>
          <w:b/>
          <w:bCs/>
          <w:color w:val="000000" w:themeColor="text1"/>
        </w:rPr>
        <w:t>Załącznik Nr 4 do Wn – W</w:t>
      </w:r>
    </w:p>
    <w:p w:rsidR="006C1F81" w:rsidRDefault="006C1F81" w:rsidP="006C1F81">
      <w:pPr>
        <w:widowControl w:val="0"/>
        <w:ind w:left="6373"/>
        <w:jc w:val="center"/>
        <w:rPr>
          <w:rFonts w:ascii="Arial Narrow" w:hAnsi="Arial Narrow" w:cs="Times-Bold"/>
          <w:b/>
          <w:bCs/>
          <w:color w:val="000000" w:themeColor="text1"/>
        </w:rPr>
      </w:pPr>
    </w:p>
    <w:p w:rsidR="006C1F81" w:rsidRPr="00B172B8" w:rsidRDefault="006C1F81" w:rsidP="00EE2D51">
      <w:pPr>
        <w:spacing w:line="360" w:lineRule="auto"/>
        <w:jc w:val="center"/>
        <w:rPr>
          <w:rFonts w:ascii="Arial Narrow" w:eastAsia="TimesNewRomanPSMT" w:hAnsi="Arial Narrow" w:cs="Arial"/>
          <w:b/>
          <w:sz w:val="22"/>
          <w:szCs w:val="22"/>
        </w:rPr>
      </w:pPr>
      <w:r w:rsidRPr="00B172B8">
        <w:rPr>
          <w:rFonts w:ascii="Arial Narrow" w:eastAsia="TimesNewRomanPSMT" w:hAnsi="Arial Narrow" w:cs="Arial"/>
          <w:b/>
          <w:sz w:val="22"/>
          <w:szCs w:val="22"/>
        </w:rPr>
        <w:t>WYKAZ DOKUMENTÓW DOTYCZĄCYCH WYBRANEJ FORMY ZABEZPIECZENIA</w:t>
      </w:r>
    </w:p>
    <w:p w:rsidR="006C1F81" w:rsidRPr="00B172B8" w:rsidRDefault="006C1F81" w:rsidP="006C1F81">
      <w:pPr>
        <w:spacing w:line="360" w:lineRule="auto"/>
        <w:jc w:val="center"/>
        <w:rPr>
          <w:rFonts w:ascii="Arial Narrow" w:eastAsia="TimesNewRomanPSMT" w:hAnsi="Arial Narrow" w:cs="Arial"/>
          <w:b/>
          <w:sz w:val="22"/>
          <w:szCs w:val="22"/>
        </w:rPr>
      </w:pPr>
    </w:p>
    <w:p w:rsidR="003A0F9D" w:rsidRPr="003A0F9D" w:rsidRDefault="003A0F9D" w:rsidP="003A0F9D">
      <w:pPr>
        <w:widowControl w:val="0"/>
        <w:numPr>
          <w:ilvl w:val="0"/>
          <w:numId w:val="7"/>
        </w:numPr>
        <w:tabs>
          <w:tab w:val="left" w:pos="72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Formami zabezpieczenia realizacji umów może być:</w:t>
      </w:r>
    </w:p>
    <w:p w:rsidR="003A0F9D" w:rsidRPr="003A0F9D" w:rsidRDefault="003A0F9D" w:rsidP="003A0F9D">
      <w:pPr>
        <w:widowControl w:val="0"/>
        <w:numPr>
          <w:ilvl w:val="0"/>
          <w:numId w:val="8"/>
        </w:numPr>
        <w:tabs>
          <w:tab w:val="left" w:pos="1429"/>
        </w:tabs>
        <w:autoSpaceDE w:val="0"/>
        <w:spacing w:line="360" w:lineRule="auto"/>
        <w:ind w:left="1429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 xml:space="preserve">poręczenie osób trzecich wg prawa cywilnego – poręczyciele osiągający dochód netto nie niższy niż </w:t>
      </w:r>
      <w:r w:rsidR="00005D71">
        <w:rPr>
          <w:rFonts w:ascii="Arial Narrow" w:eastAsia="TimesNewRomanPSMT" w:hAnsi="Arial Narrow" w:cs="TimesNewRomanPSMT"/>
          <w:sz w:val="20"/>
          <w:szCs w:val="20"/>
        </w:rPr>
        <w:t xml:space="preserve">                 </w:t>
      </w:r>
      <w:r w:rsidRPr="003A0F9D">
        <w:rPr>
          <w:rFonts w:ascii="Arial Narrow" w:eastAsia="TimesNewRomanPSMT" w:hAnsi="Arial Narrow" w:cs="TimesNewRomanPSMT"/>
          <w:bCs/>
          <w:sz w:val="20"/>
          <w:szCs w:val="20"/>
        </w:rPr>
        <w:t>1 650</w:t>
      </w:r>
      <w:r w:rsidRPr="003A0F9D">
        <w:rPr>
          <w:rFonts w:ascii="Arial Narrow" w:eastAsia="TimesNewRomanPSMT" w:hAnsi="Arial Narrow" w:cs="TimesNewRomanPSMT"/>
          <w:sz w:val="20"/>
          <w:szCs w:val="20"/>
        </w:rPr>
        <w:t xml:space="preserve"> złotych miesięcznie </w:t>
      </w:r>
      <w:r w:rsidRPr="003A0F9D">
        <w:rPr>
          <w:rFonts w:ascii="Arial Narrow" w:hAnsi="Arial Narrow"/>
          <w:sz w:val="20"/>
          <w:szCs w:val="20"/>
        </w:rPr>
        <w:t>(„na rękę” tj.  po odjęciu należności publicznoprawnych oraz zobowiązań z tytułu zaciągniętych kredytów, pożyczek, poręczeń lub innych)</w:t>
      </w:r>
      <w:r w:rsidRPr="003A0F9D">
        <w:rPr>
          <w:rFonts w:ascii="Arial Narrow" w:eastAsia="TimesNewRomanPSMT" w:hAnsi="Arial Narrow"/>
          <w:sz w:val="20"/>
          <w:szCs w:val="20"/>
        </w:rPr>
        <w:t xml:space="preserve">. </w:t>
      </w:r>
      <w:r w:rsidRPr="003A0F9D">
        <w:rPr>
          <w:rFonts w:ascii="Arial Narrow" w:eastAsia="TimesNewRomanPSMT" w:hAnsi="Arial Narrow" w:cs="TimesNewRomanPSMT"/>
          <w:sz w:val="20"/>
          <w:szCs w:val="20"/>
        </w:rPr>
        <w:t>Liczba poręczycieli uzależniona jest od kwoty wnioskowanych środków - przyjmuje się, że na każdą wnioskowaną pięciokrotność przeciętnego wynagrodzenia wymagany jest 1 poręczyciel,</w:t>
      </w:r>
    </w:p>
    <w:p w:rsidR="003A0F9D" w:rsidRPr="003A0F9D" w:rsidRDefault="003A0F9D" w:rsidP="003A0F9D">
      <w:pPr>
        <w:widowControl w:val="0"/>
        <w:numPr>
          <w:ilvl w:val="0"/>
          <w:numId w:val="8"/>
        </w:numPr>
        <w:tabs>
          <w:tab w:val="left" w:pos="1429"/>
        </w:tabs>
        <w:autoSpaceDE w:val="0"/>
        <w:spacing w:line="360" w:lineRule="auto"/>
        <w:ind w:left="1429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weksel z poręczeniem wekslowym (awal) – do wysokości przyznanych środków wraz z należnymi odsetkami przez osobę fizyczną lub prawną, która osiąga wynagrodzenie lub dochód na poziomie co najmniej 1 650 złotych netto miesięcznie. Liczba poręczycieli uzależniona jest od kwoty wnioskowanych środków, przyjmuje się, że na każdą wnioskowaną pięciokrotność przeciętnego wynagrodzenia wymagany jest 1 poręczyciel;</w:t>
      </w:r>
    </w:p>
    <w:p w:rsidR="003A0F9D" w:rsidRPr="003A0F9D" w:rsidRDefault="003A0F9D" w:rsidP="003A0F9D">
      <w:pPr>
        <w:widowControl w:val="0"/>
        <w:numPr>
          <w:ilvl w:val="0"/>
          <w:numId w:val="8"/>
        </w:numPr>
        <w:tabs>
          <w:tab w:val="left" w:pos="1429"/>
        </w:tabs>
        <w:autoSpaceDE w:val="0"/>
        <w:spacing w:line="360" w:lineRule="auto"/>
        <w:ind w:left="1429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gwarancja bankowa – do wysokości przyznanych środków wraz z należnymi odsetkami,</w:t>
      </w:r>
    </w:p>
    <w:p w:rsidR="003A0F9D" w:rsidRPr="003A0F9D" w:rsidRDefault="003A0F9D" w:rsidP="003A0F9D">
      <w:pPr>
        <w:widowControl w:val="0"/>
        <w:numPr>
          <w:ilvl w:val="0"/>
          <w:numId w:val="8"/>
        </w:numPr>
        <w:tabs>
          <w:tab w:val="left" w:pos="1429"/>
        </w:tabs>
        <w:autoSpaceDE w:val="0"/>
        <w:spacing w:line="360" w:lineRule="auto"/>
        <w:ind w:left="1429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zastaw na prawach lub rzeczach – do wysokości przyznanych środków   wraz z należnymi odsetkami,</w:t>
      </w:r>
    </w:p>
    <w:p w:rsidR="003A0F9D" w:rsidRPr="003A0F9D" w:rsidRDefault="003A0F9D" w:rsidP="003A0F9D">
      <w:pPr>
        <w:widowControl w:val="0"/>
        <w:numPr>
          <w:ilvl w:val="0"/>
          <w:numId w:val="8"/>
        </w:numPr>
        <w:tabs>
          <w:tab w:val="left" w:pos="1429"/>
        </w:tabs>
        <w:autoSpaceDE w:val="0"/>
        <w:spacing w:line="360" w:lineRule="auto"/>
        <w:ind w:left="1429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blokada rachunku bankowego – do wysokości przyznanych środków wraz                 z należnymi odsetkami,</w:t>
      </w:r>
    </w:p>
    <w:p w:rsidR="003A0F9D" w:rsidRPr="003A0F9D" w:rsidRDefault="003A0F9D" w:rsidP="003A0F9D">
      <w:pPr>
        <w:widowControl w:val="0"/>
        <w:numPr>
          <w:ilvl w:val="0"/>
          <w:numId w:val="8"/>
        </w:numPr>
        <w:tabs>
          <w:tab w:val="left" w:pos="1429"/>
        </w:tabs>
        <w:autoSpaceDE w:val="0"/>
        <w:spacing w:line="360" w:lineRule="auto"/>
        <w:ind w:left="1429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akt notarialny o poddaniu się egzekucji przez dłużnika – do wysokości przyznanych środków wraz z należnymi odsetkami.</w:t>
      </w:r>
    </w:p>
    <w:p w:rsidR="003A0F9D" w:rsidRPr="003A0F9D" w:rsidRDefault="003A0F9D" w:rsidP="003A0F9D">
      <w:pPr>
        <w:tabs>
          <w:tab w:val="left" w:pos="1429"/>
        </w:tabs>
        <w:autoSpaceDE w:val="0"/>
        <w:spacing w:line="360" w:lineRule="auto"/>
        <w:ind w:left="1429"/>
        <w:jc w:val="center"/>
        <w:rPr>
          <w:rFonts w:ascii="Arial Narrow" w:eastAsia="TimesNewRomanPSMT" w:hAnsi="Arial Narrow" w:cs="TimesNewRomanPSMT"/>
          <w:b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b/>
          <w:sz w:val="20"/>
          <w:szCs w:val="20"/>
        </w:rPr>
        <w:t>Poręczenie oraz weksel z poręczeniem (awal)</w:t>
      </w:r>
    </w:p>
    <w:p w:rsidR="003A0F9D" w:rsidRPr="003A0F9D" w:rsidRDefault="003A0F9D" w:rsidP="003A0F9D">
      <w:pPr>
        <w:widowControl w:val="0"/>
        <w:numPr>
          <w:ilvl w:val="0"/>
          <w:numId w:val="9"/>
        </w:numPr>
        <w:tabs>
          <w:tab w:val="left" w:pos="72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W przypadku zabezpieczenia przez poręczenie, w tym wekslowego:</w:t>
      </w:r>
    </w:p>
    <w:p w:rsidR="003A0F9D" w:rsidRPr="003A0F9D" w:rsidRDefault="003A0F9D" w:rsidP="003A0F9D">
      <w:pPr>
        <w:widowControl w:val="0"/>
        <w:numPr>
          <w:ilvl w:val="2"/>
          <w:numId w:val="9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poręczyciel powinien mieć ukończone 18 lat,</w:t>
      </w:r>
    </w:p>
    <w:p w:rsidR="003A0F9D" w:rsidRPr="003A0F9D" w:rsidRDefault="003A0F9D" w:rsidP="003A0F9D">
      <w:pPr>
        <w:widowControl w:val="0"/>
        <w:numPr>
          <w:ilvl w:val="2"/>
          <w:numId w:val="9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gdy poręczyciel zatrudniony jest w zakładzie pracy, powinien posiadać zatrudnienie na czas nieokreślony lub minimum na okres trzech lat od daty zawarcia umowy o dotację lub refundację w zakładzie nie będącym w stanie upadłości lub likwidacji,</w:t>
      </w:r>
    </w:p>
    <w:p w:rsidR="003A0F9D" w:rsidRPr="003A0F9D" w:rsidRDefault="003A0F9D" w:rsidP="003A0F9D">
      <w:pPr>
        <w:widowControl w:val="0"/>
        <w:numPr>
          <w:ilvl w:val="2"/>
          <w:numId w:val="9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osoby prowadzącej działalność gospodarczą, działalność ta nie może być w stanie likwidacji lub upadłości (z poręczenia wyłączone są osoby prowadzące działalność gospodarczą rozliczające się z podatku dochodowego w formie karty podatkowej oraz w formie ryczałtu od przychodów ewidencjonowanych), Ponadto działalność gospodarcza poręczyciela winna być prowadzona powyżej roku,</w:t>
      </w:r>
    </w:p>
    <w:p w:rsidR="003A0F9D" w:rsidRPr="003A0F9D" w:rsidRDefault="003A0F9D" w:rsidP="003A0F9D">
      <w:pPr>
        <w:widowControl w:val="0"/>
        <w:numPr>
          <w:ilvl w:val="2"/>
          <w:numId w:val="9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rencisty, powinien posiadać rentę przyznaną na czas nieokreślony lub na minimum okres 3 lat od daty podpisania umowy o dotację lub refundację, wiek poręczyciela w chwili podpisywania umowy nie może wynosić lub przekroczyć 70 lat;</w:t>
      </w:r>
    </w:p>
    <w:p w:rsidR="003A0F9D" w:rsidRPr="003A0F9D" w:rsidRDefault="003A0F9D" w:rsidP="003A0F9D">
      <w:pPr>
        <w:widowControl w:val="0"/>
        <w:numPr>
          <w:ilvl w:val="2"/>
          <w:numId w:val="9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emeryta, wiek poręczyciela w chwili podpisywania umowy nie może wynosić</w:t>
      </w:r>
      <w:r w:rsidR="00005D71">
        <w:rPr>
          <w:rFonts w:ascii="Arial Narrow" w:eastAsia="TimesNewRomanPSMT" w:hAnsi="Arial Narrow" w:cs="TimesNewRomanPSMT"/>
          <w:sz w:val="20"/>
          <w:szCs w:val="20"/>
        </w:rPr>
        <w:t xml:space="preserve"> </w:t>
      </w:r>
      <w:r w:rsidRPr="003A0F9D">
        <w:rPr>
          <w:rFonts w:ascii="Arial Narrow" w:eastAsia="TimesNewRomanPSMT" w:hAnsi="Arial Narrow" w:cs="TimesNewRomanPSMT"/>
          <w:sz w:val="20"/>
          <w:szCs w:val="20"/>
        </w:rPr>
        <w:t>lub przekroczyć 70 lat;</w:t>
      </w:r>
    </w:p>
    <w:p w:rsidR="003A0F9D" w:rsidRPr="003A0F9D" w:rsidRDefault="003A0F9D" w:rsidP="003A0F9D">
      <w:pPr>
        <w:widowControl w:val="0"/>
        <w:numPr>
          <w:ilvl w:val="2"/>
          <w:numId w:val="9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poręczycielem nie może być małżonek wnioskodawcy – wyjątek stanowi rozdzielność majątkowa,</w:t>
      </w:r>
    </w:p>
    <w:p w:rsidR="003A0F9D" w:rsidRPr="003A0F9D" w:rsidRDefault="003A0F9D" w:rsidP="003A0F9D">
      <w:pPr>
        <w:widowControl w:val="0"/>
        <w:numPr>
          <w:ilvl w:val="2"/>
          <w:numId w:val="9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 xml:space="preserve">poręczycielem nie może być osoba która poręczyła, lub której małżonek poręczył umowę będącą w realizacji, </w:t>
      </w:r>
    </w:p>
    <w:p w:rsidR="003A0F9D" w:rsidRPr="003A0F9D" w:rsidRDefault="003A0F9D" w:rsidP="003A0F9D">
      <w:pPr>
        <w:widowControl w:val="0"/>
        <w:numPr>
          <w:ilvl w:val="2"/>
          <w:numId w:val="9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wobec poręczyciela nie mogą być ustanowione zajęcia sądowe lub administracyjne, zakład pracy nie może być w stanie likwidacji lub upadłości, a pracownik nie może być w okresie wypowiedzenia.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tabs>
          <w:tab w:val="left" w:pos="1440"/>
        </w:tabs>
        <w:autoSpaceDE w:val="0"/>
        <w:spacing w:line="360" w:lineRule="auto"/>
        <w:jc w:val="both"/>
        <w:rPr>
          <w:rFonts w:ascii="Arial Narrow" w:eastAsia="TimesNewRomanPSMT" w:hAnsi="Arial Narrow"/>
          <w:sz w:val="20"/>
          <w:szCs w:val="20"/>
        </w:rPr>
      </w:pPr>
      <w:r w:rsidRPr="003A0F9D">
        <w:rPr>
          <w:rFonts w:ascii="Arial Narrow" w:eastAsia="TimesNewRomanPSMT" w:hAnsi="Arial Narrow"/>
          <w:sz w:val="20"/>
          <w:szCs w:val="20"/>
        </w:rPr>
        <w:t xml:space="preserve">W przypadku wyboru formy zabezpieczenia w postaci poręczenia oraz weksla z poręczeniem wekslowym (aval) do </w:t>
      </w:r>
      <w:r w:rsidRPr="003A0F9D">
        <w:rPr>
          <w:rFonts w:ascii="Arial Narrow" w:eastAsia="TimesNewRomanPSMT" w:hAnsi="Arial Narrow"/>
          <w:sz w:val="20"/>
          <w:szCs w:val="20"/>
        </w:rPr>
        <w:lastRenderedPageBreak/>
        <w:t>składanego wniosku należy dołączyć oświadczenie poręczyciela zawierające oświadczenie o uzyskiwanych dochodach ze wskazaniem źródła i kwoty dochodu oraz aktualnych zobowiązaniach finansowych z określeniem wysokości miesięcznej spłaty zadłużenia, podając jednocześnie imię, nazwisko, adres zamieszkania, numer PESEL, jeżeli został nadany, oraz nazwę i numer dokumentu potwierdzającego tożsamość. Poręczyciel potwierdza własnoręcznym podpisem prawdziwość informacji zwartych w oświadczeniu.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tabs>
          <w:tab w:val="left" w:pos="-255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Poręczenie przez osobę fizyczną wymaga zgody współmałżonka poręczyciela, wyrażonej    w formie pisemnej w obecności uprawnionego pracownika Urzędu lub zgody poświadczonej notarialnie – wyjątek stanowi rozdzielność majątkowa.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Arial Narrow" w:eastAsia="TimesNewRomanPSMT" w:hAnsi="Arial Narrow"/>
          <w:sz w:val="20"/>
          <w:szCs w:val="20"/>
        </w:rPr>
      </w:pPr>
      <w:r w:rsidRPr="003A0F9D">
        <w:rPr>
          <w:rFonts w:ascii="Arial Narrow" w:eastAsia="TimesNewRomanPSMT" w:hAnsi="Arial Narrow"/>
          <w:sz w:val="20"/>
          <w:szCs w:val="20"/>
        </w:rPr>
        <w:t>Po pozytywnym zaopiniowaniu wniosku z formą zabezpieczenia w postaci poręczenia oraz weksla z poręczeniem wekslowym (aval) w celu podpisania umowy należy przełożyć następujące dokumenty (dotyczy zarówno umowy o zwrot kosztów wyposażenia stanowiska pracy osoby niepełnosprawnej jak i przyznania osobie niepełnosprawnej środków na podjecie działalności gospodarczej, rolniczej albo wniesienie wkładu do spółdzielni socjalnej)</w:t>
      </w:r>
    </w:p>
    <w:p w:rsidR="003A0F9D" w:rsidRPr="003A0F9D" w:rsidRDefault="003A0F9D" w:rsidP="003A0F9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hAnsi="Arial Narrow"/>
          <w:i/>
          <w:sz w:val="20"/>
          <w:szCs w:val="20"/>
        </w:rPr>
        <w:t xml:space="preserve">poręczyciel posiadający rozdzielność majątkową </w:t>
      </w:r>
      <w:r w:rsidRPr="003A0F9D">
        <w:rPr>
          <w:rFonts w:ascii="Arial Narrow" w:hAnsi="Arial Narrow"/>
          <w:bCs/>
          <w:sz w:val="20"/>
          <w:szCs w:val="20"/>
        </w:rPr>
        <w:t xml:space="preserve">- dokument potwierdzający rozdzielność majątkową, </w:t>
      </w:r>
    </w:p>
    <w:p w:rsidR="003A0F9D" w:rsidRPr="003A0F9D" w:rsidRDefault="003A0F9D" w:rsidP="003A0F9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F9D">
        <w:rPr>
          <w:rFonts w:ascii="Arial Narrow" w:hAnsi="Arial Narrow"/>
          <w:i/>
          <w:iCs/>
          <w:sz w:val="20"/>
          <w:szCs w:val="20"/>
        </w:rPr>
        <w:t>por</w:t>
      </w:r>
      <w:r w:rsidRPr="003A0F9D">
        <w:rPr>
          <w:rFonts w:ascii="Arial Narrow" w:hAnsi="Arial Narrow"/>
          <w:sz w:val="20"/>
          <w:szCs w:val="20"/>
        </w:rPr>
        <w:t>ę</w:t>
      </w:r>
      <w:r w:rsidRPr="003A0F9D">
        <w:rPr>
          <w:rFonts w:ascii="Arial Narrow" w:hAnsi="Arial Narrow"/>
          <w:i/>
          <w:iCs/>
          <w:sz w:val="20"/>
          <w:szCs w:val="20"/>
        </w:rPr>
        <w:t>czyciel pobieraj</w:t>
      </w:r>
      <w:r w:rsidRPr="003A0F9D">
        <w:rPr>
          <w:rFonts w:ascii="Arial Narrow" w:hAnsi="Arial Narrow"/>
          <w:sz w:val="20"/>
          <w:szCs w:val="20"/>
        </w:rPr>
        <w:t>ą</w:t>
      </w:r>
      <w:r w:rsidRPr="003A0F9D">
        <w:rPr>
          <w:rFonts w:ascii="Arial Narrow" w:hAnsi="Arial Narrow"/>
          <w:i/>
          <w:iCs/>
          <w:sz w:val="20"/>
          <w:szCs w:val="20"/>
        </w:rPr>
        <w:t>cy rentę</w:t>
      </w:r>
      <w:r w:rsidRPr="003A0F9D">
        <w:rPr>
          <w:rFonts w:ascii="Arial Narrow" w:hAnsi="Arial Narrow"/>
          <w:sz w:val="20"/>
          <w:szCs w:val="20"/>
        </w:rPr>
        <w:t xml:space="preserve"> </w:t>
      </w:r>
      <w:r w:rsidRPr="003A0F9D">
        <w:rPr>
          <w:rFonts w:ascii="Arial Narrow" w:hAnsi="Arial Narrow"/>
          <w:i/>
          <w:iCs/>
          <w:sz w:val="20"/>
          <w:szCs w:val="20"/>
        </w:rPr>
        <w:t>lub emerytur</w:t>
      </w:r>
      <w:r w:rsidRPr="003A0F9D">
        <w:rPr>
          <w:rFonts w:ascii="Arial Narrow" w:hAnsi="Arial Narrow"/>
          <w:sz w:val="20"/>
          <w:szCs w:val="20"/>
        </w:rPr>
        <w:t xml:space="preserve">ę – zaświadczenie z ZUS o średniej  wysokości świadczenia za okres 3 ostatnich miesięcy; </w:t>
      </w:r>
    </w:p>
    <w:p w:rsidR="003A0F9D" w:rsidRPr="003A0F9D" w:rsidRDefault="003A0F9D" w:rsidP="003A0F9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F9D">
        <w:rPr>
          <w:rFonts w:ascii="Arial Narrow" w:hAnsi="Arial Narrow"/>
          <w:i/>
          <w:iCs/>
          <w:sz w:val="20"/>
          <w:szCs w:val="20"/>
        </w:rPr>
        <w:t xml:space="preserve">poręczyciel zatrudniony na podstawie umowy o pracę </w:t>
      </w:r>
      <w:r w:rsidRPr="003A0F9D">
        <w:rPr>
          <w:rFonts w:ascii="Arial Narrow" w:hAnsi="Arial Narrow"/>
          <w:sz w:val="20"/>
          <w:szCs w:val="20"/>
        </w:rPr>
        <w:t>– zaświadczenie  o zatrudnieniu (wg wzoru PUP) na czas nieokreślony, natomiast w przypadku umowy na czas określony musi ona być zawarta na okres dłuższy niż umowa jaka będzie zawierana przez bezrobotnego lub pracodawcę z Urzędem;</w:t>
      </w:r>
    </w:p>
    <w:p w:rsidR="003A0F9D" w:rsidRPr="003A0F9D" w:rsidRDefault="003A0F9D" w:rsidP="003A0F9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F9D">
        <w:rPr>
          <w:rFonts w:ascii="Arial Narrow" w:hAnsi="Arial Narrow"/>
          <w:i/>
          <w:iCs/>
          <w:sz w:val="20"/>
          <w:szCs w:val="20"/>
        </w:rPr>
        <w:t>dla por</w:t>
      </w:r>
      <w:r w:rsidRPr="003A0F9D">
        <w:rPr>
          <w:rFonts w:ascii="Arial Narrow" w:hAnsi="Arial Narrow"/>
          <w:i/>
          <w:sz w:val="20"/>
          <w:szCs w:val="20"/>
        </w:rPr>
        <w:t>ę</w:t>
      </w:r>
      <w:r w:rsidRPr="003A0F9D">
        <w:rPr>
          <w:rFonts w:ascii="Arial Narrow" w:hAnsi="Arial Narrow"/>
          <w:i/>
          <w:iCs/>
          <w:sz w:val="20"/>
          <w:szCs w:val="20"/>
        </w:rPr>
        <w:t>czycieli prowadz</w:t>
      </w:r>
      <w:r w:rsidRPr="003A0F9D">
        <w:rPr>
          <w:rFonts w:ascii="Arial Narrow" w:hAnsi="Arial Narrow"/>
          <w:i/>
          <w:sz w:val="20"/>
          <w:szCs w:val="20"/>
        </w:rPr>
        <w:t>ą</w:t>
      </w:r>
      <w:r w:rsidRPr="003A0F9D">
        <w:rPr>
          <w:rFonts w:ascii="Arial Narrow" w:hAnsi="Arial Narrow"/>
          <w:i/>
          <w:iCs/>
          <w:sz w:val="20"/>
          <w:szCs w:val="20"/>
        </w:rPr>
        <w:t>cych działalność</w:t>
      </w:r>
      <w:r w:rsidRPr="003A0F9D">
        <w:rPr>
          <w:rFonts w:ascii="Arial Narrow" w:hAnsi="Arial Narrow"/>
          <w:i/>
          <w:sz w:val="20"/>
          <w:szCs w:val="20"/>
        </w:rPr>
        <w:t xml:space="preserve"> </w:t>
      </w:r>
      <w:r w:rsidRPr="003A0F9D">
        <w:rPr>
          <w:rFonts w:ascii="Arial Narrow" w:hAnsi="Arial Narrow"/>
          <w:i/>
          <w:iCs/>
          <w:sz w:val="20"/>
          <w:szCs w:val="20"/>
        </w:rPr>
        <w:t>gospodarczą</w:t>
      </w:r>
      <w:r w:rsidRPr="003A0F9D">
        <w:rPr>
          <w:rFonts w:ascii="Arial Narrow" w:hAnsi="Arial Narrow"/>
          <w:i/>
          <w:sz w:val="20"/>
          <w:szCs w:val="20"/>
        </w:rPr>
        <w:t xml:space="preserve"> – </w:t>
      </w:r>
      <w:r w:rsidRPr="003A0F9D">
        <w:rPr>
          <w:rFonts w:ascii="Arial Narrow" w:hAnsi="Arial Narrow"/>
          <w:sz w:val="20"/>
          <w:szCs w:val="20"/>
        </w:rPr>
        <w:t>oświadczenie o osiąganych dochodach (wg wzoru PUP), aktualne zaświadczenia o nie zaleganiu z opłatami wobec urzędu skarbowego i ZUS (składane w oryginale i nie starsze niż 1 m-c od daty wystawienia), deklaracja PIT za poprzedni rok, podsumowanie komputerowej księgi przychodów i rozchodów (lub jej kserokopię) za ostatni miesiąc zawierające informację o przychodach, kosztach i dochodzie narastająco od początku roku potwierdzone przez biuro rachunkowe lub osobę uprawnioną; w przypadku działalności gospodarczej minimalny okres prowadzenia aktualnie zarejestrowanej działalności gospodarczej to powyżej roku;</w:t>
      </w:r>
    </w:p>
    <w:p w:rsidR="003A0F9D" w:rsidRPr="003A0F9D" w:rsidRDefault="003A0F9D" w:rsidP="003A0F9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vanish/>
          <w:sz w:val="20"/>
          <w:szCs w:val="20"/>
          <w:specVanish/>
        </w:rPr>
      </w:pPr>
    </w:p>
    <w:p w:rsidR="003A0F9D" w:rsidRPr="003A0F9D" w:rsidRDefault="003A0F9D" w:rsidP="003A0F9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F9D">
        <w:rPr>
          <w:rFonts w:ascii="Arial Narrow" w:hAnsi="Arial Narrow"/>
          <w:i/>
          <w:iCs/>
          <w:sz w:val="20"/>
          <w:szCs w:val="20"/>
        </w:rPr>
        <w:t xml:space="preserve">osoby prowadzące gospodarstwo rolne - </w:t>
      </w:r>
      <w:r w:rsidRPr="003A0F9D">
        <w:rPr>
          <w:rFonts w:ascii="Arial Narrow" w:hAnsi="Arial Narrow"/>
          <w:sz w:val="20"/>
          <w:szCs w:val="20"/>
        </w:rPr>
        <w:t xml:space="preserve"> zaświadczenie z Urzędu Gminy (w oryginale) potwierdzające fakt posiadania lub dzierżawienia gospodarstwa rolnego, określające jego wielkość w hektarach fizycznych </w:t>
      </w:r>
      <w:r w:rsidRPr="003A0F9D">
        <w:rPr>
          <w:rFonts w:ascii="Arial Narrow" w:hAnsi="Arial Narrow"/>
          <w:sz w:val="20"/>
          <w:szCs w:val="20"/>
        </w:rPr>
        <w:br/>
        <w:t>i przeliczeniowych oraz zaświadczenie z Urzędu Gminy o niezaleganiu z opłatami podatku rolnego oraz  zaświadczenie o niezaleganiu z KRUS.</w:t>
      </w:r>
    </w:p>
    <w:p w:rsidR="003A0F9D" w:rsidRPr="003A0F9D" w:rsidRDefault="003A0F9D" w:rsidP="003A0F9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3A0F9D">
        <w:rPr>
          <w:rFonts w:ascii="Arial Narrow" w:hAnsi="Arial Narrow"/>
          <w:b/>
          <w:bCs/>
          <w:sz w:val="20"/>
          <w:szCs w:val="20"/>
        </w:rPr>
        <w:t>Blokada rachunku bankowego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F9D">
        <w:rPr>
          <w:rFonts w:ascii="Arial Narrow" w:hAnsi="Arial Narrow"/>
          <w:sz w:val="20"/>
          <w:szCs w:val="20"/>
        </w:rPr>
        <w:t xml:space="preserve">Do składanego wniosku należy dołączyć pismo z banku zawierające informacje o możliwości ustanowienia blokady środków zgromadzonych na rachunku bankowym do wysokości 1,5 – krotności wnioskowanej kwoty dotacji/refundacji na okres 36 miesięcy w przypadku </w:t>
      </w:r>
      <w:r w:rsidRPr="003A0F9D">
        <w:rPr>
          <w:rFonts w:ascii="Arial Narrow" w:eastAsia="TimesNewRomanPSMT" w:hAnsi="Arial Narrow"/>
          <w:sz w:val="20"/>
          <w:szCs w:val="20"/>
        </w:rPr>
        <w:t>przyznania osobie niepełnosprawnej środków na podj</w:t>
      </w:r>
      <w:r w:rsidR="00005D71">
        <w:rPr>
          <w:rFonts w:ascii="Arial Narrow" w:eastAsia="TimesNewRomanPSMT" w:hAnsi="Arial Narrow"/>
          <w:sz w:val="20"/>
          <w:szCs w:val="20"/>
        </w:rPr>
        <w:t>ę</w:t>
      </w:r>
      <w:r w:rsidRPr="003A0F9D">
        <w:rPr>
          <w:rFonts w:ascii="Arial Narrow" w:eastAsia="TimesNewRomanPSMT" w:hAnsi="Arial Narrow"/>
          <w:sz w:val="20"/>
          <w:szCs w:val="20"/>
        </w:rPr>
        <w:t>cie działalności gospodarczej, rolniczej albo wniesienie wkładu do spółdzielni socjalnej</w:t>
      </w:r>
      <w:r w:rsidRPr="003A0F9D">
        <w:rPr>
          <w:rFonts w:ascii="Arial Narrow" w:hAnsi="Arial Narrow"/>
          <w:sz w:val="20"/>
          <w:szCs w:val="20"/>
        </w:rPr>
        <w:t xml:space="preserve"> oraz 48 miesięcy w przypadku </w:t>
      </w:r>
      <w:r w:rsidRPr="003A0F9D">
        <w:rPr>
          <w:rFonts w:ascii="Arial Narrow" w:eastAsia="TimesNewRomanPSMT" w:hAnsi="Arial Narrow"/>
          <w:sz w:val="20"/>
          <w:szCs w:val="20"/>
        </w:rPr>
        <w:t>zwrot kosztów wyposażenia stanowiska pracy osoby niepełnosprawnej</w:t>
      </w:r>
      <w:r w:rsidRPr="003A0F9D">
        <w:rPr>
          <w:rFonts w:ascii="Arial Narrow" w:hAnsi="Arial Narrow"/>
          <w:sz w:val="20"/>
          <w:szCs w:val="20"/>
        </w:rPr>
        <w:t xml:space="preserve">. Ponadto pismo winno zawierać informację o tym, że na rachunku nie dokonano cesji i jest on wolny od zajęć. </w:t>
      </w:r>
    </w:p>
    <w:p w:rsidR="003A0F9D" w:rsidRPr="00005D71" w:rsidRDefault="003A0F9D" w:rsidP="003A0F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A0F9D">
        <w:rPr>
          <w:rFonts w:ascii="Arial Narrow" w:eastAsia="TimesNewRomanPSMT" w:hAnsi="Arial Narrow"/>
          <w:sz w:val="20"/>
          <w:szCs w:val="20"/>
        </w:rPr>
        <w:t xml:space="preserve">Po pozytywnym zaopiniowaniu wniosku i podpisaniu stosownej umowy z formą zabezpieczenia w postaci blokady środków zgromadzonych na rachunku bankowym warunkiem wypłaty środków jest przedłożenie dokumentu z banku potwierdzającego ustanowienie blokady środków na warunkach określonych w pkt </w:t>
      </w:r>
      <w:r w:rsidR="00005D71">
        <w:rPr>
          <w:rFonts w:ascii="Arial Narrow" w:eastAsia="TimesNewRomanPSMT" w:hAnsi="Arial Narrow"/>
          <w:sz w:val="20"/>
          <w:szCs w:val="20"/>
        </w:rPr>
        <w:t>6</w:t>
      </w:r>
      <w:r w:rsidRPr="003A0F9D">
        <w:rPr>
          <w:rFonts w:ascii="Arial Narrow" w:eastAsia="TimesNewRomanPSMT" w:hAnsi="Arial Narrow"/>
          <w:sz w:val="20"/>
          <w:szCs w:val="20"/>
        </w:rPr>
        <w:t xml:space="preserve"> na rzecz Powiatowego Urzędu Pracy w Nowej Soli z informacją, że blokada może zostać odwołana wyłącznie za zgodą Powiatowego Urzędu Pracy w Nowej Soli. </w:t>
      </w:r>
    </w:p>
    <w:p w:rsidR="00005D71" w:rsidRPr="003A0F9D" w:rsidRDefault="00005D71" w:rsidP="003A0F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3A0F9D" w:rsidRPr="003A0F9D" w:rsidRDefault="003A0F9D" w:rsidP="003A0F9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3A0F9D">
        <w:rPr>
          <w:rFonts w:ascii="Arial Narrow" w:hAnsi="Arial Narrow"/>
          <w:b/>
          <w:bCs/>
          <w:sz w:val="20"/>
          <w:szCs w:val="20"/>
        </w:rPr>
        <w:lastRenderedPageBreak/>
        <w:t>Gwarancja bankowa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tabs>
          <w:tab w:val="left" w:pos="-255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hAnsi="Arial Narrow"/>
          <w:sz w:val="20"/>
          <w:szCs w:val="20"/>
        </w:rPr>
        <w:t xml:space="preserve">Do składanego wniosku należy dołączyć informację z banku o możliwości udzielania gwarancji na okres 36 miesięcy w przypadku </w:t>
      </w:r>
      <w:r w:rsidRPr="003A0F9D">
        <w:rPr>
          <w:rFonts w:ascii="Arial Narrow" w:eastAsia="TimesNewRomanPSMT" w:hAnsi="Arial Narrow"/>
          <w:sz w:val="20"/>
          <w:szCs w:val="20"/>
        </w:rPr>
        <w:t>przyznania osobie niepełnosprawnej środków na podjęcie działalności gospodarczej, rolniczej albo wniesienie wkładu do spółdzielni socjalnej</w:t>
      </w:r>
      <w:r w:rsidRPr="003A0F9D">
        <w:rPr>
          <w:rFonts w:ascii="Arial Narrow" w:hAnsi="Arial Narrow"/>
          <w:sz w:val="20"/>
          <w:szCs w:val="20"/>
        </w:rPr>
        <w:t xml:space="preserve"> oraz 48 miesięcy w przypadku </w:t>
      </w:r>
      <w:r w:rsidRPr="003A0F9D">
        <w:rPr>
          <w:rFonts w:ascii="Arial Narrow" w:eastAsia="TimesNewRomanPSMT" w:hAnsi="Arial Narrow"/>
          <w:sz w:val="20"/>
          <w:szCs w:val="20"/>
        </w:rPr>
        <w:t xml:space="preserve">zwrot kosztów wyposażenia stanowiska pracy osoby niepełnosprawnej </w:t>
      </w:r>
      <w:r w:rsidRPr="003A0F9D">
        <w:rPr>
          <w:rFonts w:ascii="Arial Narrow" w:hAnsi="Arial Narrow"/>
          <w:bCs/>
          <w:sz w:val="20"/>
          <w:szCs w:val="20"/>
        </w:rPr>
        <w:t>do wysoko</w:t>
      </w:r>
      <w:r w:rsidRPr="003A0F9D">
        <w:rPr>
          <w:rFonts w:ascii="Arial Narrow" w:hAnsi="Arial Narrow"/>
          <w:sz w:val="20"/>
          <w:szCs w:val="20"/>
        </w:rPr>
        <w:t>ś</w:t>
      </w:r>
      <w:r w:rsidRPr="003A0F9D">
        <w:rPr>
          <w:rFonts w:ascii="Arial Narrow" w:hAnsi="Arial Narrow"/>
          <w:bCs/>
          <w:sz w:val="20"/>
          <w:szCs w:val="20"/>
        </w:rPr>
        <w:t>ci 1,5 – krotności wnioskowanej kwoty.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eastAsia="TimesNewRomanPSMT" w:hAnsi="Arial Narrow"/>
          <w:sz w:val="20"/>
          <w:szCs w:val="20"/>
        </w:rPr>
        <w:t xml:space="preserve">Po pozytywnym zaopiniowaniu wniosku i podpisaniu stosownej umowy z formą zabezpieczenia w postaci gwarancji bankowej warunkiem wypłaty środków jest przedłożenie dokumentu z banku potwierdzającego udzielenie gwarancji bankowej na warunkach określonych w pkt </w:t>
      </w:r>
      <w:r w:rsidR="00005D71">
        <w:rPr>
          <w:rFonts w:ascii="Arial Narrow" w:eastAsia="TimesNewRomanPSMT" w:hAnsi="Arial Narrow"/>
          <w:sz w:val="20"/>
          <w:szCs w:val="20"/>
        </w:rPr>
        <w:t>9</w:t>
      </w:r>
      <w:r w:rsidRPr="003A0F9D">
        <w:rPr>
          <w:rFonts w:ascii="Arial Narrow" w:eastAsia="TimesNewRomanPSMT" w:hAnsi="Arial Narrow"/>
          <w:sz w:val="20"/>
          <w:szCs w:val="20"/>
        </w:rPr>
        <w:t>.</w:t>
      </w:r>
    </w:p>
    <w:p w:rsidR="003A0F9D" w:rsidRPr="003A0F9D" w:rsidRDefault="003A0F9D" w:rsidP="003A0F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 Narrow" w:hAnsi="Arial Narrow"/>
          <w:b/>
          <w:bCs/>
          <w:sz w:val="20"/>
          <w:szCs w:val="20"/>
        </w:rPr>
      </w:pPr>
      <w:r w:rsidRPr="003A0F9D">
        <w:rPr>
          <w:rFonts w:ascii="Arial Narrow" w:hAnsi="Arial Narrow"/>
          <w:b/>
          <w:bCs/>
          <w:sz w:val="20"/>
          <w:szCs w:val="20"/>
        </w:rPr>
        <w:t>Zastaw na prawach lub rzeczach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hAnsi="Arial Narrow"/>
          <w:sz w:val="20"/>
          <w:szCs w:val="20"/>
        </w:rPr>
        <w:t>Do składanego wniosku należy dołączyć</w:t>
      </w:r>
      <w:r w:rsidRPr="003A0F9D">
        <w:rPr>
          <w:rFonts w:ascii="Arial Narrow" w:hAnsi="Arial Narrow"/>
          <w:bCs/>
          <w:sz w:val="20"/>
          <w:szCs w:val="20"/>
        </w:rPr>
        <w:t xml:space="preserve"> dokument potwierdzający posiadanie przedmiotu zastawu (tj. faktura, rachunek, umowa kupna – sprzedaży zgłoszona do Urzędu Skarbowego). Wartość przedmiotu winna być co najmniej 1,5 – krotności wnioskowanej kwoty dotacji/refundacji. 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hAnsi="Arial Narrow"/>
          <w:bCs/>
          <w:sz w:val="20"/>
          <w:szCs w:val="20"/>
        </w:rPr>
        <w:t>Po pozytywnym rozpatrzeniu wniosku przed podpisaniem stosownej umowy należy dostarczyć wycenę dokonaną przez rzeczoznawcę, przedmiotu zastawu, potwierdzającego wartość przedmiotu na kwotę co najmniej 1,5 – krotności wnioskowanej kwoty dotacji/refundacji.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hAnsi="Arial Narrow"/>
          <w:bCs/>
          <w:sz w:val="20"/>
          <w:szCs w:val="20"/>
        </w:rPr>
        <w:t xml:space="preserve">Po podpisaniu stosownej umowy warunkiem przelania środków jest uzyskanie wpisu do rejestru zastawów oraz przedłożenie stosownego potwierdzenia. </w:t>
      </w:r>
    </w:p>
    <w:p w:rsidR="003A0F9D" w:rsidRPr="003A0F9D" w:rsidRDefault="003A0F9D" w:rsidP="003A0F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 Narrow" w:hAnsi="Arial Narrow"/>
          <w:b/>
          <w:bCs/>
          <w:sz w:val="20"/>
          <w:szCs w:val="20"/>
        </w:rPr>
      </w:pPr>
      <w:r w:rsidRPr="003A0F9D">
        <w:rPr>
          <w:rFonts w:ascii="Arial Narrow" w:hAnsi="Arial Narrow"/>
          <w:b/>
          <w:bCs/>
          <w:sz w:val="20"/>
          <w:szCs w:val="20"/>
        </w:rPr>
        <w:t>Akt notarialny o poddaniu się egzekucji przez dłużnika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hAnsi="Arial Narrow"/>
          <w:sz w:val="20"/>
          <w:szCs w:val="20"/>
        </w:rPr>
        <w:t>Do składanego wniosku należy dołączyć oświadczenie o stanie majątkowym</w:t>
      </w:r>
      <w:r w:rsidRPr="003A0F9D">
        <w:rPr>
          <w:rFonts w:ascii="Arial Narrow" w:hAnsi="Arial Narrow"/>
          <w:bCs/>
          <w:sz w:val="20"/>
          <w:szCs w:val="20"/>
        </w:rPr>
        <w:t>.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tabs>
          <w:tab w:val="left" w:pos="-255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eastAsia="TimesNewRomanPSMT" w:hAnsi="Arial Narrow"/>
          <w:sz w:val="20"/>
          <w:szCs w:val="20"/>
        </w:rPr>
        <w:t>Po pozytywnym zaopiniowaniu wniosku i podpisaniu stosownej umowy z tą formą zabezpieczenia, warunkiem wypłaty środków jest przedłożenie aktu notarialnego o poddaniu się egzekucji przez dłużnika.</w:t>
      </w:r>
    </w:p>
    <w:p w:rsidR="003A0F9D" w:rsidRPr="003A0F9D" w:rsidRDefault="003A0F9D" w:rsidP="003A0F9D">
      <w:pPr>
        <w:tabs>
          <w:tab w:val="left" w:pos="-255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</w:p>
    <w:p w:rsidR="003A0F9D" w:rsidRPr="003A0F9D" w:rsidRDefault="003A0F9D" w:rsidP="003A0F9D">
      <w:pPr>
        <w:widowControl w:val="0"/>
        <w:numPr>
          <w:ilvl w:val="0"/>
          <w:numId w:val="10"/>
        </w:numPr>
        <w:tabs>
          <w:tab w:val="left" w:pos="-2552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Wszelkie koszty związane z zabezpieczeniem ponosi wnioskodawca.</w:t>
      </w:r>
    </w:p>
    <w:p w:rsidR="003A0F9D" w:rsidRPr="003A0F9D" w:rsidRDefault="003A0F9D" w:rsidP="003A0F9D">
      <w:pPr>
        <w:widowControl w:val="0"/>
        <w:numPr>
          <w:ilvl w:val="0"/>
          <w:numId w:val="10"/>
        </w:numPr>
        <w:autoSpaceDE w:val="0"/>
        <w:spacing w:line="360" w:lineRule="auto"/>
        <w:jc w:val="both"/>
        <w:rPr>
          <w:rFonts w:ascii="Arial Narrow" w:eastAsia="TimesNewRomanPSMT" w:hAnsi="Arial Narrow" w:cs="TimesNewRomanPSMT"/>
          <w:sz w:val="20"/>
          <w:szCs w:val="20"/>
        </w:rPr>
      </w:pPr>
      <w:r w:rsidRPr="003A0F9D">
        <w:rPr>
          <w:rFonts w:ascii="Arial Narrow" w:eastAsia="TimesNewRomanPSMT" w:hAnsi="Arial Narrow" w:cs="TimesNewRomanPSMT"/>
          <w:sz w:val="20"/>
          <w:szCs w:val="20"/>
        </w:rPr>
        <w:t>Ostateczną decyzję w sprawie wyboru formy zabezpieczenia oraz liczby poręczycieli podejmuje Dyrektor Powiatowego Urzędu Pracy, uwzględniając wysokość przyznanych środków i osiągane przez poręczycieli dochody.</w:t>
      </w:r>
    </w:p>
    <w:p w:rsidR="00B172B8" w:rsidRPr="003A0F9D" w:rsidRDefault="00B172B8" w:rsidP="003A0F9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  <w:sz w:val="20"/>
          <w:szCs w:val="20"/>
        </w:rPr>
      </w:pPr>
    </w:p>
    <w:p w:rsidR="00B172B8" w:rsidRPr="003A0F9D" w:rsidRDefault="00B172B8" w:rsidP="003A0F9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  <w:sz w:val="20"/>
          <w:szCs w:val="20"/>
        </w:rPr>
      </w:pPr>
      <w:r w:rsidRPr="003A0F9D">
        <w:rPr>
          <w:rFonts w:ascii="Arial Narrow" w:hAnsi="Arial Narrow" w:cs="Arial"/>
          <w:b/>
          <w:sz w:val="20"/>
          <w:szCs w:val="20"/>
        </w:rPr>
        <w:t xml:space="preserve">UWAGA! Przy składaniu dokumentów do wszelkich kserokopii należy przedstawić oryginały </w:t>
      </w:r>
    </w:p>
    <w:p w:rsidR="00DF16F9" w:rsidRPr="003A0F9D" w:rsidRDefault="00B172B8" w:rsidP="003A0F9D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  <w:sz w:val="20"/>
          <w:szCs w:val="20"/>
        </w:rPr>
      </w:pPr>
      <w:r w:rsidRPr="003A0F9D">
        <w:rPr>
          <w:rFonts w:ascii="Arial Narrow" w:hAnsi="Arial Narrow" w:cs="Arial"/>
          <w:b/>
          <w:sz w:val="20"/>
          <w:szCs w:val="20"/>
        </w:rPr>
        <w:t>do wglądu.</w:t>
      </w:r>
      <w:r w:rsidR="00EE2D51" w:rsidRPr="003A0F9D">
        <w:rPr>
          <w:rFonts w:ascii="Arial Narrow" w:hAnsi="Arial Narrow" w:cs="Arial"/>
          <w:b/>
          <w:sz w:val="20"/>
          <w:szCs w:val="20"/>
        </w:rPr>
        <w:t xml:space="preserve">  </w:t>
      </w:r>
    </w:p>
    <w:p w:rsidR="00B172B8" w:rsidRDefault="00B172B8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</w:rPr>
      </w:pPr>
    </w:p>
    <w:p w:rsidR="003A0F9D" w:rsidRDefault="003A0F9D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</w:rPr>
      </w:pPr>
    </w:p>
    <w:p w:rsidR="003A0F9D" w:rsidRDefault="003A0F9D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</w:rPr>
      </w:pPr>
    </w:p>
    <w:p w:rsidR="003A0F9D" w:rsidRDefault="003A0F9D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</w:rPr>
      </w:pPr>
    </w:p>
    <w:p w:rsidR="003A0F9D" w:rsidRDefault="003A0F9D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</w:rPr>
      </w:pPr>
    </w:p>
    <w:p w:rsidR="003A0F9D" w:rsidRDefault="003A0F9D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</w:rPr>
      </w:pPr>
    </w:p>
    <w:p w:rsidR="003A0F9D" w:rsidRDefault="003A0F9D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</w:rPr>
      </w:pPr>
    </w:p>
    <w:p w:rsidR="003A0F9D" w:rsidRDefault="003A0F9D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/>
        </w:rPr>
      </w:pPr>
    </w:p>
    <w:p w:rsidR="00B172B8" w:rsidRPr="001D1EF3" w:rsidRDefault="00B172B8" w:rsidP="001D1EF3">
      <w:pPr>
        <w:autoSpaceDE w:val="0"/>
        <w:autoSpaceDN w:val="0"/>
        <w:adjustRightInd w:val="0"/>
        <w:spacing w:line="360" w:lineRule="auto"/>
        <w:ind w:hanging="142"/>
        <w:jc w:val="both"/>
        <w:rPr>
          <w:rFonts w:ascii="Arial Narrow" w:hAnsi="Arial Narrow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9"/>
      </w:tblGrid>
      <w:tr w:rsidR="00DF16F9" w:rsidRPr="002343D0" w:rsidTr="00DF16F9">
        <w:trPr>
          <w:trHeight w:val="1100"/>
        </w:trPr>
        <w:tc>
          <w:tcPr>
            <w:tcW w:w="9129" w:type="dxa"/>
            <w:vAlign w:val="center"/>
          </w:tcPr>
          <w:p w:rsidR="00DF16F9" w:rsidRPr="002343D0" w:rsidRDefault="00DF16F9" w:rsidP="00DF16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Times-Roman"/>
                <w:b/>
                <w:color w:val="000000"/>
              </w:rPr>
            </w:pPr>
            <w:r w:rsidRPr="002343D0">
              <w:rPr>
                <w:rFonts w:ascii="Arial Narrow" w:hAnsi="Arial Narrow" w:cs="Times-Roman"/>
                <w:b/>
                <w:color w:val="000000"/>
              </w:rPr>
              <w:lastRenderedPageBreak/>
              <w:t>POWIATOWY URZ</w:t>
            </w:r>
            <w:r w:rsidR="006561CB">
              <w:rPr>
                <w:rFonts w:ascii="Arial Narrow" w:hAnsi="Arial Narrow" w:cs="TTE24E01D8t00"/>
                <w:b/>
                <w:color w:val="000000"/>
              </w:rPr>
              <w:t>Ą</w:t>
            </w:r>
            <w:r w:rsidRPr="002343D0">
              <w:rPr>
                <w:rFonts w:ascii="Arial Narrow" w:hAnsi="Arial Narrow" w:cs="Times-Roman"/>
                <w:b/>
                <w:color w:val="000000"/>
              </w:rPr>
              <w:t>D PRACY W NOWEJ SOLI</w:t>
            </w:r>
          </w:p>
          <w:p w:rsidR="00DF16F9" w:rsidRPr="002343D0" w:rsidRDefault="00DF16F9" w:rsidP="00DF16F9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43D0">
              <w:rPr>
                <w:rFonts w:ascii="Arial Narrow" w:hAnsi="Arial Narrow" w:cs="Times-Roman"/>
                <w:color w:val="000000"/>
              </w:rPr>
              <w:t xml:space="preserve">ul. Staszica </w:t>
            </w:r>
            <w:smartTag w:uri="urn:schemas-microsoft-com:office:smarttags" w:element="metricconverter">
              <w:smartTagPr>
                <w:attr w:name="ProductID" w:val="1C"/>
              </w:smartTagPr>
              <w:r w:rsidRPr="002343D0">
                <w:rPr>
                  <w:rFonts w:ascii="Arial Narrow" w:hAnsi="Arial Narrow" w:cs="Times-Roman"/>
                  <w:color w:val="000000"/>
                </w:rPr>
                <w:t>1C</w:t>
              </w:r>
              <w:r w:rsidR="006561CB">
                <w:rPr>
                  <w:rFonts w:ascii="Arial Narrow" w:hAnsi="Arial Narrow" w:cs="Times-Roman"/>
                  <w:color w:val="000000"/>
                </w:rPr>
                <w:t>,</w:t>
              </w:r>
            </w:smartTag>
            <w:r w:rsidRPr="002343D0">
              <w:rPr>
                <w:rFonts w:ascii="Arial Narrow" w:hAnsi="Arial Narrow" w:cs="Times-Roman"/>
                <w:color w:val="000000"/>
              </w:rPr>
              <w:t xml:space="preserve"> 67-100 Nowa Sól</w:t>
            </w:r>
          </w:p>
        </w:tc>
      </w:tr>
    </w:tbl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343D0">
        <w:rPr>
          <w:rFonts w:ascii="Tahoma" w:hAnsi="Tahoma" w:cs="Tahoma"/>
          <w:b/>
          <w:color w:val="000000"/>
          <w:sz w:val="20"/>
          <w:szCs w:val="20"/>
        </w:rPr>
        <w:t>OŚWIADCZENIE PORĘCZYCIELA</w:t>
      </w: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DF16F9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6561CB">
        <w:rPr>
          <w:rFonts w:ascii="Tahoma" w:hAnsi="Tahoma" w:cs="Tahoma"/>
          <w:color w:val="000000"/>
          <w:sz w:val="20"/>
          <w:szCs w:val="20"/>
        </w:rPr>
        <w:t>Ja niżej podpisany/a</w:t>
      </w:r>
      <w:r w:rsidRPr="00DF16F9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……………………………………………………….</w:t>
      </w:r>
      <w:r w:rsidRPr="00DF16F9">
        <w:rPr>
          <w:rFonts w:ascii="Tahoma" w:hAnsi="Tahoma" w:cs="Tahoma"/>
          <w:color w:val="000000"/>
          <w:sz w:val="18"/>
          <w:szCs w:val="18"/>
        </w:rPr>
        <w:t xml:space="preserve">    </w:t>
      </w: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</w:t>
      </w: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2343D0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Nazwisko                                                                 Imię</w:t>
      </w: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43D0">
        <w:rPr>
          <w:rFonts w:ascii="Tahoma" w:hAnsi="Tahoma" w:cs="Tahoma"/>
          <w:color w:val="000000"/>
          <w:sz w:val="20"/>
          <w:szCs w:val="20"/>
        </w:rPr>
        <w:t xml:space="preserve">Zamieszkały/a </w:t>
      </w: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43D0">
        <w:rPr>
          <w:rFonts w:ascii="Tahoma" w:hAnsi="Tahoma" w:cs="Tahoma"/>
          <w:color w:val="000000"/>
          <w:sz w:val="20"/>
          <w:szCs w:val="20"/>
        </w:rPr>
        <w:t xml:space="preserve"> 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"/>
        <w:gridCol w:w="42"/>
        <w:gridCol w:w="278"/>
        <w:gridCol w:w="219"/>
        <w:gridCol w:w="278"/>
        <w:gridCol w:w="317"/>
        <w:gridCol w:w="317"/>
        <w:gridCol w:w="238"/>
        <w:gridCol w:w="2834"/>
        <w:gridCol w:w="573"/>
        <w:gridCol w:w="946"/>
        <w:gridCol w:w="946"/>
        <w:gridCol w:w="1236"/>
        <w:gridCol w:w="656"/>
      </w:tblGrid>
      <w:tr w:rsidR="00DF16F9" w:rsidRPr="002343D0" w:rsidTr="00DF16F9">
        <w:trPr>
          <w:trHeight w:val="39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6F9" w:rsidRPr="002343D0" w:rsidRDefault="00DF16F9" w:rsidP="00DF16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16F9" w:rsidRPr="002343D0" w:rsidTr="00DF16F9">
        <w:trPr>
          <w:trHeight w:val="255"/>
        </w:trPr>
        <w:tc>
          <w:tcPr>
            <w:tcW w:w="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43D0">
              <w:rPr>
                <w:rFonts w:ascii="Tahoma" w:hAnsi="Tahoma" w:cs="Tahoma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83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43D0">
              <w:rPr>
                <w:rFonts w:ascii="Tahoma" w:hAnsi="Tahoma" w:cs="Tahoma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78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43D0">
              <w:rPr>
                <w:rFonts w:ascii="Tahoma" w:hAnsi="Tahoma" w:cs="Tahoma"/>
                <w:color w:val="000000"/>
                <w:sz w:val="16"/>
                <w:szCs w:val="16"/>
              </w:rPr>
              <w:t>ulica i nr domu</w:t>
            </w:r>
          </w:p>
        </w:tc>
      </w:tr>
    </w:tbl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2343D0">
        <w:rPr>
          <w:rFonts w:ascii="Tahoma" w:hAnsi="Tahoma" w:cs="Tahoma"/>
          <w:color w:val="000000"/>
          <w:sz w:val="20"/>
          <w:szCs w:val="20"/>
        </w:rPr>
        <w:t>Legitymujący/a się dowodem osobistym:</w:t>
      </w: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323"/>
        <w:gridCol w:w="340"/>
        <w:gridCol w:w="340"/>
        <w:gridCol w:w="400"/>
        <w:gridCol w:w="340"/>
        <w:gridCol w:w="320"/>
        <w:gridCol w:w="380"/>
        <w:gridCol w:w="380"/>
        <w:gridCol w:w="280"/>
        <w:gridCol w:w="1960"/>
        <w:gridCol w:w="360"/>
        <w:gridCol w:w="400"/>
        <w:gridCol w:w="220"/>
        <w:gridCol w:w="340"/>
        <w:gridCol w:w="340"/>
        <w:gridCol w:w="280"/>
        <w:gridCol w:w="360"/>
        <w:gridCol w:w="400"/>
        <w:gridCol w:w="400"/>
        <w:gridCol w:w="400"/>
      </w:tblGrid>
      <w:tr w:rsidR="00DF16F9" w:rsidRPr="002343D0" w:rsidTr="00DF16F9">
        <w:trPr>
          <w:trHeight w:val="450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43D0">
              <w:rPr>
                <w:rFonts w:ascii="Tahoma" w:hAnsi="Tahoma" w:cs="Tahoma"/>
                <w:color w:val="000000"/>
                <w:sz w:val="20"/>
                <w:szCs w:val="20"/>
              </w:rPr>
              <w:t>wydany dnia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F16F9" w:rsidRPr="002343D0" w:rsidTr="00DF16F9">
        <w:trPr>
          <w:trHeight w:val="255"/>
        </w:trPr>
        <w:tc>
          <w:tcPr>
            <w:tcW w:w="31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43D0">
              <w:rPr>
                <w:rFonts w:ascii="Tahoma" w:hAnsi="Tahoma" w:cs="Tahoma"/>
                <w:color w:val="000000"/>
                <w:sz w:val="16"/>
                <w:szCs w:val="16"/>
              </w:rPr>
              <w:t xml:space="preserve">seria i nr dowodu osobistego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43D0">
              <w:rPr>
                <w:rFonts w:ascii="Tahoma" w:hAnsi="Tahoma" w:cs="Tahoma"/>
                <w:color w:val="000000"/>
                <w:sz w:val="16"/>
                <w:szCs w:val="16"/>
              </w:rPr>
              <w:t>dzień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43D0">
              <w:rPr>
                <w:rFonts w:ascii="Tahoma" w:hAnsi="Tahoma" w:cs="Tahoma"/>
                <w:color w:val="000000"/>
                <w:sz w:val="16"/>
                <w:szCs w:val="16"/>
              </w:rPr>
              <w:t>miesiąc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2343D0">
              <w:rPr>
                <w:rFonts w:ascii="Tahoma" w:hAnsi="Tahoma" w:cs="Tahoma"/>
                <w:color w:val="000000"/>
                <w:sz w:val="16"/>
                <w:szCs w:val="16"/>
              </w:rPr>
              <w:t>rok</w:t>
            </w:r>
          </w:p>
        </w:tc>
      </w:tr>
      <w:tr w:rsidR="00DF16F9" w:rsidRPr="002343D0" w:rsidTr="00DF16F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F16F9" w:rsidRPr="002343D0" w:rsidTr="00DF16F9">
        <w:trPr>
          <w:trHeight w:val="25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43D0">
              <w:rPr>
                <w:rFonts w:ascii="Tahoma" w:hAnsi="Tahoma" w:cs="Tahoma"/>
                <w:color w:val="000000"/>
                <w:sz w:val="20"/>
                <w:szCs w:val="20"/>
              </w:rPr>
              <w:t>przez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20"/>
          <w:szCs w:val="20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280"/>
        <w:gridCol w:w="320"/>
        <w:gridCol w:w="340"/>
        <w:gridCol w:w="340"/>
        <w:gridCol w:w="400"/>
        <w:gridCol w:w="340"/>
        <w:gridCol w:w="320"/>
        <w:gridCol w:w="380"/>
        <w:gridCol w:w="380"/>
        <w:gridCol w:w="380"/>
        <w:gridCol w:w="340"/>
        <w:gridCol w:w="53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DF16F9" w:rsidRPr="002343D0" w:rsidTr="00DF16F9">
        <w:trPr>
          <w:trHeight w:val="46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43D0">
              <w:rPr>
                <w:rFonts w:ascii="Tahoma" w:hAnsi="Tahoma" w:cs="Tahoma"/>
                <w:color w:val="000000"/>
                <w:sz w:val="20"/>
                <w:szCs w:val="20"/>
              </w:rPr>
              <w:t>PESEL: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343D0">
              <w:rPr>
                <w:rFonts w:ascii="Tahoma" w:hAnsi="Tahoma" w:cs="Tahoma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6F9" w:rsidRPr="002343D0" w:rsidRDefault="00DF16F9" w:rsidP="00DF16F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D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2343D0">
        <w:rPr>
          <w:rFonts w:ascii="Tahoma" w:hAnsi="Tahoma" w:cs="Tahoma"/>
          <w:b/>
          <w:color w:val="000000"/>
          <w:sz w:val="20"/>
          <w:szCs w:val="20"/>
        </w:rPr>
        <w:t>Oświadczam, że:</w:t>
      </w: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2343D0">
        <w:rPr>
          <w:rFonts w:ascii="Tahoma" w:hAnsi="Tahoma" w:cs="Tahoma"/>
          <w:color w:val="000000"/>
          <w:sz w:val="20"/>
          <w:szCs w:val="20"/>
        </w:rPr>
        <w:t xml:space="preserve">1)* jestem zatrudniony/a w </w:t>
      </w:r>
      <w:r w:rsidRPr="002343D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………………………………………………………………………………………………………………………………….</w:t>
      </w: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2343D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F16F9" w:rsidRPr="002343D0" w:rsidRDefault="00DF16F9" w:rsidP="00DF16F9">
      <w:pPr>
        <w:jc w:val="center"/>
        <w:rPr>
          <w:rFonts w:ascii="Tahoma" w:hAnsi="Tahoma" w:cs="Tahoma"/>
          <w:color w:val="000000"/>
          <w:sz w:val="16"/>
          <w:szCs w:val="16"/>
        </w:rPr>
      </w:pPr>
      <w:r w:rsidRPr="002343D0">
        <w:rPr>
          <w:rFonts w:ascii="Tahoma" w:hAnsi="Tahoma" w:cs="Tahoma"/>
          <w:color w:val="000000"/>
          <w:sz w:val="16"/>
          <w:szCs w:val="16"/>
        </w:rPr>
        <w:t>Nazwa i adres zakładu pracy</w:t>
      </w:r>
    </w:p>
    <w:p w:rsidR="00DF16F9" w:rsidRPr="002343D0" w:rsidRDefault="00DF16F9" w:rsidP="00DF16F9">
      <w:pPr>
        <w:jc w:val="center"/>
        <w:rPr>
          <w:rFonts w:ascii="Tahoma" w:hAnsi="Tahoma" w:cs="Tahoma"/>
          <w:color w:val="000000"/>
          <w:sz w:val="16"/>
          <w:szCs w:val="16"/>
        </w:rPr>
      </w:pP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2343D0">
        <w:rPr>
          <w:rFonts w:ascii="Tahoma" w:hAnsi="Tahoma" w:cs="Tahoma"/>
          <w:color w:val="000000"/>
          <w:sz w:val="20"/>
          <w:szCs w:val="20"/>
        </w:rPr>
        <w:t xml:space="preserve">Umowa o pracę zawarta jest na czas nieokreślony/określony* do dnia </w:t>
      </w:r>
      <w:r w:rsidRPr="002343D0">
        <w:rPr>
          <w:rFonts w:ascii="Tahoma" w:hAnsi="Tahoma" w:cs="Tahoma"/>
          <w:color w:val="000000"/>
          <w:sz w:val="16"/>
          <w:szCs w:val="16"/>
        </w:rPr>
        <w:t>………………………………………………………</w:t>
      </w: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16"/>
          <w:szCs w:val="16"/>
        </w:rPr>
      </w:pPr>
      <w:r w:rsidRPr="002343D0">
        <w:rPr>
          <w:rFonts w:ascii="Tahoma" w:hAnsi="Tahoma" w:cs="Tahoma"/>
          <w:color w:val="000000"/>
          <w:sz w:val="20"/>
          <w:szCs w:val="20"/>
        </w:rPr>
        <w:t xml:space="preserve">Średnie wynagrodzenie netto z ostatnich 3 m-cy </w:t>
      </w:r>
      <w:r w:rsidRPr="002343D0">
        <w:rPr>
          <w:rFonts w:ascii="Tahoma" w:hAnsi="Tahoma" w:cs="Tahoma"/>
          <w:color w:val="000000"/>
          <w:sz w:val="16"/>
          <w:szCs w:val="16"/>
        </w:rPr>
        <w:t>……………………………………………………………………………………………..</w:t>
      </w: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DF16F9" w:rsidRPr="002343D0" w:rsidRDefault="00DF16F9" w:rsidP="00DF16F9">
      <w:pPr>
        <w:jc w:val="both"/>
        <w:rPr>
          <w:rFonts w:ascii="Tahoma" w:hAnsi="Tahoma" w:cs="Tahoma"/>
          <w:color w:val="000000"/>
          <w:sz w:val="16"/>
          <w:szCs w:val="16"/>
        </w:rPr>
      </w:pP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2343D0">
        <w:rPr>
          <w:rFonts w:ascii="Tahoma" w:hAnsi="Tahoma" w:cs="Tahoma"/>
          <w:color w:val="000000"/>
          <w:sz w:val="20"/>
          <w:szCs w:val="20"/>
        </w:rPr>
        <w:t>2)* prowadzę działalność gospodarczą opodatkowaną</w:t>
      </w:r>
      <w:r w:rsidR="006561C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 zasadach ogólnych -</w:t>
      </w:r>
      <w:r w:rsidRPr="002343D0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2343D0">
        <w:rPr>
          <w:rFonts w:ascii="Tahoma" w:hAnsi="Tahoma" w:cs="Tahoma"/>
          <w:bCs/>
          <w:color w:val="000000"/>
          <w:sz w:val="20"/>
          <w:szCs w:val="20"/>
        </w:rPr>
        <w:t xml:space="preserve">moje </w:t>
      </w:r>
      <w:r w:rsidRPr="002343D0">
        <w:rPr>
          <w:rFonts w:ascii="Tahoma" w:hAnsi="Tahoma" w:cs="Tahoma"/>
          <w:color w:val="000000"/>
          <w:sz w:val="20"/>
          <w:szCs w:val="20"/>
        </w:rPr>
        <w:t>ś</w:t>
      </w:r>
      <w:r w:rsidRPr="002343D0">
        <w:rPr>
          <w:rFonts w:ascii="Tahoma" w:hAnsi="Tahoma" w:cs="Tahoma"/>
          <w:bCs/>
          <w:color w:val="000000"/>
          <w:sz w:val="20"/>
          <w:szCs w:val="20"/>
        </w:rPr>
        <w:t>rednie miesi</w:t>
      </w:r>
      <w:r w:rsidRPr="002343D0">
        <w:rPr>
          <w:rFonts w:ascii="Tahoma" w:hAnsi="Tahoma" w:cs="Tahoma"/>
          <w:color w:val="000000"/>
          <w:sz w:val="20"/>
          <w:szCs w:val="20"/>
        </w:rPr>
        <w:t>ę</w:t>
      </w:r>
      <w:r w:rsidRPr="002343D0">
        <w:rPr>
          <w:rFonts w:ascii="Tahoma" w:hAnsi="Tahoma" w:cs="Tahoma"/>
          <w:bCs/>
          <w:color w:val="000000"/>
          <w:sz w:val="20"/>
          <w:szCs w:val="20"/>
        </w:rPr>
        <w:t>czne dochody netto za ostatni rok wyniosły:</w:t>
      </w:r>
      <w:r w:rsidRPr="002343D0">
        <w:rPr>
          <w:rFonts w:ascii="Tahoma" w:hAnsi="Tahoma" w:cs="Tahoma"/>
          <w:bCs/>
          <w:color w:val="000000"/>
          <w:sz w:val="16"/>
          <w:szCs w:val="16"/>
        </w:rPr>
        <w:t xml:space="preserve"> ………………………….z</w:t>
      </w:r>
      <w:r w:rsidRPr="002343D0">
        <w:rPr>
          <w:rFonts w:ascii="Tahoma" w:hAnsi="Tahoma" w:cs="Tahoma"/>
          <w:bCs/>
          <w:color w:val="000000"/>
          <w:sz w:val="20"/>
          <w:szCs w:val="20"/>
        </w:rPr>
        <w:t xml:space="preserve">ł, </w:t>
      </w: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2343D0">
        <w:rPr>
          <w:rFonts w:ascii="Tahoma" w:hAnsi="Tahoma" w:cs="Tahoma"/>
          <w:bCs/>
          <w:color w:val="000000"/>
          <w:sz w:val="20"/>
          <w:szCs w:val="20"/>
        </w:rPr>
        <w:t xml:space="preserve">(słownie zł </w:t>
      </w:r>
      <w:r w:rsidRPr="002343D0">
        <w:rPr>
          <w:rFonts w:ascii="Tahoma" w:hAnsi="Tahoma" w:cs="Tahoma"/>
          <w:bCs/>
          <w:color w:val="000000"/>
          <w:sz w:val="16"/>
          <w:szCs w:val="16"/>
        </w:rPr>
        <w:t xml:space="preserve">................................................................................................................................); </w:t>
      </w: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2343D0">
        <w:rPr>
          <w:rFonts w:ascii="Tahoma" w:hAnsi="Tahoma" w:cs="Tahoma"/>
          <w:bCs/>
          <w:color w:val="000000"/>
          <w:sz w:val="20"/>
          <w:szCs w:val="20"/>
        </w:rPr>
        <w:t>za ostatni miesiąc moje dochody netto wyniosły:</w:t>
      </w:r>
    </w:p>
    <w:p w:rsidR="00DF16F9" w:rsidRPr="002343D0" w:rsidRDefault="00DF16F9" w:rsidP="00DF16F9">
      <w:pPr>
        <w:spacing w:line="360" w:lineRule="auto"/>
        <w:rPr>
          <w:rFonts w:ascii="Tahoma" w:hAnsi="Tahoma" w:cs="Tahoma"/>
          <w:bCs/>
          <w:color w:val="000000"/>
          <w:sz w:val="16"/>
          <w:szCs w:val="16"/>
        </w:rPr>
      </w:pPr>
      <w:r w:rsidRPr="002343D0">
        <w:rPr>
          <w:rFonts w:ascii="Tahoma" w:hAnsi="Tahoma" w:cs="Tahoma"/>
          <w:bCs/>
          <w:color w:val="000000"/>
          <w:sz w:val="20"/>
          <w:szCs w:val="20"/>
        </w:rPr>
        <w:t xml:space="preserve"> …………………… zł, (słownie zł ……………………………………………….………………………………………..………).</w:t>
      </w: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bCs/>
          <w:color w:val="000000"/>
          <w:sz w:val="16"/>
          <w:szCs w:val="16"/>
        </w:rPr>
      </w:pPr>
      <w:r w:rsidRPr="002343D0">
        <w:rPr>
          <w:rFonts w:ascii="Tahoma" w:hAnsi="Tahoma" w:cs="Tahoma"/>
          <w:bCs/>
          <w:color w:val="000000"/>
          <w:sz w:val="20"/>
          <w:szCs w:val="20"/>
        </w:rPr>
        <w:t xml:space="preserve">3)* Otrzymuję dochód z tytułu renty/emerytury/prowadzenia gospodarstwa rolnego* w średniej wysokości netto z ostatnich 3 miesięcy   </w:t>
      </w:r>
      <w:r w:rsidRPr="002343D0">
        <w:rPr>
          <w:rFonts w:ascii="Tahoma" w:hAnsi="Tahoma" w:cs="Tahoma"/>
          <w:bCs/>
          <w:color w:val="000000"/>
          <w:sz w:val="16"/>
          <w:szCs w:val="16"/>
        </w:rPr>
        <w:t xml:space="preserve">……………………………………………………………………………………………….……………. </w:t>
      </w:r>
    </w:p>
    <w:p w:rsidR="00DF16F9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1EF3" w:rsidRDefault="001D1EF3" w:rsidP="00DF16F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1D1EF3" w:rsidRPr="002343D0" w:rsidRDefault="001D1EF3" w:rsidP="00DF16F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2343D0">
        <w:rPr>
          <w:rFonts w:ascii="Tahoma" w:hAnsi="Tahoma" w:cs="Tahoma"/>
          <w:color w:val="000000"/>
          <w:sz w:val="20"/>
          <w:szCs w:val="20"/>
        </w:rPr>
        <w:lastRenderedPageBreak/>
        <w:t>4)* Aktualnie nie posiadam zobowiązań finansowych/ posiadam zobowiązania finansowe* z tytułu zaciągniętych kredytów, pożyczek, poręczeń lub innych</w:t>
      </w: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2844"/>
      </w:tblGrid>
      <w:tr w:rsidR="00DF16F9" w:rsidRPr="002343D0" w:rsidTr="00DF16F9">
        <w:trPr>
          <w:jc w:val="center"/>
        </w:trPr>
        <w:tc>
          <w:tcPr>
            <w:tcW w:w="648" w:type="dxa"/>
          </w:tcPr>
          <w:p w:rsidR="00DF16F9" w:rsidRPr="002343D0" w:rsidRDefault="00DF16F9" w:rsidP="00DF16F9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43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96" w:type="dxa"/>
          </w:tcPr>
          <w:p w:rsidR="00DF16F9" w:rsidRPr="002343D0" w:rsidRDefault="00DF16F9" w:rsidP="00DF16F9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43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Rodzaj zobowiązania</w:t>
            </w:r>
          </w:p>
        </w:tc>
        <w:tc>
          <w:tcPr>
            <w:tcW w:w="2844" w:type="dxa"/>
          </w:tcPr>
          <w:p w:rsidR="00DF16F9" w:rsidRPr="002343D0" w:rsidRDefault="00DF16F9" w:rsidP="00DF16F9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2343D0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Miesięczna kwota spłaty</w:t>
            </w:r>
          </w:p>
        </w:tc>
      </w:tr>
      <w:tr w:rsidR="00DF16F9" w:rsidRPr="002343D0" w:rsidTr="00DF16F9">
        <w:trPr>
          <w:trHeight w:val="555"/>
          <w:jc w:val="center"/>
        </w:trPr>
        <w:tc>
          <w:tcPr>
            <w:tcW w:w="648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6F9" w:rsidRPr="002343D0" w:rsidTr="00DF16F9">
        <w:trPr>
          <w:trHeight w:val="549"/>
          <w:jc w:val="center"/>
        </w:trPr>
        <w:tc>
          <w:tcPr>
            <w:tcW w:w="648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6F9" w:rsidRPr="002343D0" w:rsidTr="00DF16F9">
        <w:trPr>
          <w:trHeight w:val="718"/>
          <w:jc w:val="center"/>
        </w:trPr>
        <w:tc>
          <w:tcPr>
            <w:tcW w:w="648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6F9" w:rsidRPr="002343D0" w:rsidTr="00DF16F9">
        <w:trPr>
          <w:trHeight w:val="718"/>
          <w:jc w:val="center"/>
        </w:trPr>
        <w:tc>
          <w:tcPr>
            <w:tcW w:w="648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6F9" w:rsidRPr="002343D0" w:rsidTr="00DF16F9">
        <w:trPr>
          <w:trHeight w:val="718"/>
          <w:jc w:val="center"/>
        </w:trPr>
        <w:tc>
          <w:tcPr>
            <w:tcW w:w="648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F16F9" w:rsidRPr="002343D0" w:rsidTr="00DF16F9">
        <w:trPr>
          <w:trHeight w:val="718"/>
          <w:jc w:val="center"/>
        </w:trPr>
        <w:tc>
          <w:tcPr>
            <w:tcW w:w="648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996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844" w:type="dxa"/>
          </w:tcPr>
          <w:p w:rsidR="00DF16F9" w:rsidRPr="002343D0" w:rsidRDefault="00DF16F9" w:rsidP="00DF16F9">
            <w:pPr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ind w:firstLine="180"/>
        <w:jc w:val="both"/>
        <w:rPr>
          <w:rFonts w:ascii="Tahoma" w:hAnsi="Tahoma" w:cs="Tahoma"/>
          <w:color w:val="000000"/>
          <w:sz w:val="16"/>
          <w:szCs w:val="16"/>
        </w:rPr>
      </w:pP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2343D0">
        <w:rPr>
          <w:rFonts w:ascii="Tahoma" w:hAnsi="Tahoma" w:cs="Tahoma"/>
          <w:b/>
          <w:color w:val="000000"/>
          <w:sz w:val="20"/>
          <w:szCs w:val="20"/>
        </w:rPr>
        <w:t xml:space="preserve">Świadomy/a odpowiedzialności przewidzianej w art. 233 § 1 ustawy z dnia 6 czerwca 1997 r. – Kodeks karny za składanie nieprawdziwych danych, oświadczam że podane wyżej informacje są zgodne ze stanem faktycznym. </w:t>
      </w: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1D1EF3">
        <w:rPr>
          <w:rFonts w:ascii="Tahoma" w:hAnsi="Tahoma" w:cs="Tahoma"/>
          <w:color w:val="000000"/>
          <w:sz w:val="16"/>
          <w:szCs w:val="16"/>
        </w:rPr>
        <w:t xml:space="preserve">………………………………………………..………….   </w:t>
      </w:r>
      <w:r w:rsidRPr="002343D0">
        <w:rPr>
          <w:rFonts w:ascii="Tahoma" w:hAnsi="Tahoma" w:cs="Tahoma"/>
          <w:color w:val="000000"/>
          <w:sz w:val="16"/>
          <w:szCs w:val="16"/>
        </w:rPr>
        <w:t xml:space="preserve">                                                            …………………………………………………………</w:t>
      </w:r>
    </w:p>
    <w:p w:rsidR="00DF16F9" w:rsidRPr="002343D0" w:rsidRDefault="00DF16F9" w:rsidP="00DF16F9">
      <w:pPr>
        <w:spacing w:line="360" w:lineRule="auto"/>
        <w:jc w:val="both"/>
        <w:rPr>
          <w:rFonts w:ascii="Tahoma" w:hAnsi="Tahoma" w:cs="Tahoma"/>
          <w:color w:val="000000"/>
          <w:sz w:val="16"/>
          <w:szCs w:val="16"/>
        </w:rPr>
      </w:pPr>
      <w:r w:rsidRPr="002343D0">
        <w:rPr>
          <w:rFonts w:ascii="Tahoma" w:hAnsi="Tahoma" w:cs="Tahoma"/>
          <w:color w:val="000000"/>
          <w:sz w:val="16"/>
          <w:szCs w:val="16"/>
        </w:rPr>
        <w:t xml:space="preserve">              Miejscowość, data                                                                                                       czytelny podpis</w:t>
      </w: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</w:rPr>
      </w:pP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</w:rPr>
      </w:pPr>
    </w:p>
    <w:p w:rsidR="00DF16F9" w:rsidRPr="001D1EF3" w:rsidRDefault="00DF16F9" w:rsidP="00DF16F9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D1EF3">
        <w:rPr>
          <w:rFonts w:ascii="Tahoma" w:hAnsi="Tahoma" w:cs="Tahoma"/>
          <w:b/>
          <w:color w:val="000000" w:themeColor="text1"/>
          <w:sz w:val="20"/>
          <w:szCs w:val="20"/>
        </w:rPr>
        <w:t>Powyższe oświadczenie jest składane wraz z wnioskiem.</w:t>
      </w:r>
    </w:p>
    <w:p w:rsidR="00DF16F9" w:rsidRPr="001D1EF3" w:rsidRDefault="00DF16F9" w:rsidP="00DF16F9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1D1EF3">
        <w:rPr>
          <w:rFonts w:ascii="Tahoma" w:hAnsi="Tahoma" w:cs="Tahoma"/>
          <w:b/>
          <w:color w:val="000000" w:themeColor="text1"/>
          <w:sz w:val="20"/>
          <w:szCs w:val="20"/>
        </w:rPr>
        <w:t xml:space="preserve">W przypadku pozytywnego rozpatrzenia wniosku warunkiem podpisania umowy </w:t>
      </w:r>
      <w:r w:rsidRPr="001D1EF3">
        <w:rPr>
          <w:rFonts w:ascii="Tahoma" w:hAnsi="Tahoma" w:cs="Tahoma"/>
          <w:b/>
          <w:color w:val="000000" w:themeColor="text1"/>
          <w:sz w:val="20"/>
          <w:szCs w:val="20"/>
        </w:rPr>
        <w:br/>
        <w:t>będzie udokumentowanie dochodów poręczyciela.</w:t>
      </w: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DF16F9" w:rsidRPr="002343D0" w:rsidRDefault="00DF16F9" w:rsidP="00DF16F9">
      <w:pPr>
        <w:spacing w:line="360" w:lineRule="auto"/>
        <w:jc w:val="center"/>
        <w:rPr>
          <w:rFonts w:ascii="Tahoma" w:hAnsi="Tahoma" w:cs="Tahoma"/>
          <w:b/>
          <w:color w:val="000000"/>
        </w:rPr>
      </w:pPr>
    </w:p>
    <w:p w:rsidR="00DF16F9" w:rsidRDefault="00DF16F9" w:rsidP="00DF16F9">
      <w:pPr>
        <w:spacing w:line="360" w:lineRule="auto"/>
        <w:rPr>
          <w:rFonts w:ascii="Tahoma" w:hAnsi="Tahoma" w:cs="Tahoma"/>
          <w:color w:val="000000"/>
        </w:rPr>
      </w:pPr>
    </w:p>
    <w:p w:rsidR="003A0F9D" w:rsidRDefault="003A0F9D" w:rsidP="00DF16F9">
      <w:pPr>
        <w:spacing w:line="360" w:lineRule="auto"/>
        <w:rPr>
          <w:rFonts w:ascii="Tahoma" w:hAnsi="Tahoma" w:cs="Tahoma"/>
          <w:color w:val="000000"/>
        </w:rPr>
      </w:pPr>
    </w:p>
    <w:p w:rsidR="003A0F9D" w:rsidRPr="002343D0" w:rsidRDefault="003A0F9D" w:rsidP="00DF16F9">
      <w:pPr>
        <w:spacing w:line="360" w:lineRule="auto"/>
        <w:rPr>
          <w:rFonts w:ascii="Tahoma" w:hAnsi="Tahoma" w:cs="Tahoma"/>
          <w:color w:val="000000"/>
        </w:rPr>
      </w:pPr>
    </w:p>
    <w:p w:rsidR="00C20D94" w:rsidRPr="001D1EF3" w:rsidRDefault="00DF16F9" w:rsidP="001D1EF3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2343D0">
        <w:rPr>
          <w:rFonts w:ascii="Tahoma" w:hAnsi="Tahoma" w:cs="Tahoma"/>
          <w:color w:val="000000"/>
          <w:sz w:val="20"/>
          <w:szCs w:val="20"/>
        </w:rPr>
        <w:t>* Niepotrzebne skreślić</w:t>
      </w:r>
    </w:p>
    <w:tbl>
      <w:tblPr>
        <w:tblW w:w="9793" w:type="dxa"/>
        <w:tblInd w:w="-3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3"/>
      </w:tblGrid>
      <w:tr w:rsidR="00C20D94" w:rsidRPr="00B143FC" w:rsidTr="001377F6">
        <w:trPr>
          <w:trHeight w:val="888"/>
        </w:trPr>
        <w:tc>
          <w:tcPr>
            <w:tcW w:w="9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0D94" w:rsidRPr="00B143FC" w:rsidRDefault="00C20D94" w:rsidP="00DF16F9">
            <w:pPr>
              <w:autoSpaceDE w:val="0"/>
              <w:snapToGrid w:val="0"/>
              <w:jc w:val="center"/>
              <w:rPr>
                <w:rFonts w:ascii="Arial Narrow" w:hAnsi="Arial Narrow" w:cs="Times-Roman"/>
                <w:color w:val="000000" w:themeColor="text1"/>
              </w:rPr>
            </w:pPr>
            <w:r w:rsidRPr="00B143FC">
              <w:rPr>
                <w:rFonts w:ascii="Arial Narrow" w:hAnsi="Arial Narrow" w:cs="Times-Roman"/>
                <w:color w:val="000000" w:themeColor="text1"/>
              </w:rPr>
              <w:lastRenderedPageBreak/>
              <w:t>POWIATOWY URZ</w:t>
            </w:r>
            <w:r w:rsidR="006561CB">
              <w:rPr>
                <w:rFonts w:ascii="Arial Narrow" w:hAnsi="Arial Narrow" w:cs="TTE24E01D8t00"/>
                <w:color w:val="000000" w:themeColor="text1"/>
              </w:rPr>
              <w:t>Ą</w:t>
            </w:r>
            <w:r w:rsidRPr="00B143FC">
              <w:rPr>
                <w:rFonts w:ascii="Arial Narrow" w:hAnsi="Arial Narrow" w:cs="Times-Roman"/>
                <w:color w:val="000000" w:themeColor="text1"/>
              </w:rPr>
              <w:t>D PRACY W NOWEJ SOLI</w:t>
            </w:r>
          </w:p>
          <w:p w:rsidR="00C20D94" w:rsidRPr="00B143FC" w:rsidRDefault="00C20D94" w:rsidP="00DF16F9">
            <w:pPr>
              <w:autoSpaceDE w:val="0"/>
              <w:jc w:val="center"/>
              <w:rPr>
                <w:rFonts w:ascii="Arial Narrow" w:hAnsi="Arial Narrow" w:cs="Times-Roman"/>
                <w:color w:val="000000" w:themeColor="text1"/>
              </w:rPr>
            </w:pPr>
            <w:r w:rsidRPr="00B143FC">
              <w:rPr>
                <w:rFonts w:ascii="Arial Narrow" w:hAnsi="Arial Narrow" w:cs="Times-Roman"/>
                <w:color w:val="000000" w:themeColor="text1"/>
              </w:rPr>
              <w:t>ul. Staszica 1C</w:t>
            </w:r>
            <w:r w:rsidR="006561CB">
              <w:rPr>
                <w:rFonts w:ascii="Arial Narrow" w:hAnsi="Arial Narrow" w:cs="Times-Roman"/>
                <w:color w:val="000000" w:themeColor="text1"/>
              </w:rPr>
              <w:t>,</w:t>
            </w:r>
            <w:r w:rsidRPr="00B143FC">
              <w:rPr>
                <w:rFonts w:ascii="Arial Narrow" w:hAnsi="Arial Narrow" w:cs="Times-Roman"/>
                <w:color w:val="000000" w:themeColor="text1"/>
              </w:rPr>
              <w:t xml:space="preserve"> 67-100 Nowa Sól</w:t>
            </w:r>
          </w:p>
        </w:tc>
      </w:tr>
    </w:tbl>
    <w:p w:rsidR="00C20D94" w:rsidRPr="00B143FC" w:rsidRDefault="00C20D94" w:rsidP="00C20D94">
      <w:pPr>
        <w:autoSpaceDE w:val="0"/>
        <w:jc w:val="center"/>
        <w:rPr>
          <w:color w:val="000000" w:themeColor="text1"/>
        </w:rPr>
      </w:pPr>
    </w:p>
    <w:p w:rsidR="00C20D94" w:rsidRPr="00B143FC" w:rsidRDefault="00C20D94" w:rsidP="00C20D94">
      <w:pPr>
        <w:autoSpaceDE w:val="0"/>
        <w:jc w:val="right"/>
        <w:rPr>
          <w:rFonts w:ascii="Times-Roman" w:hAnsi="Times-Roman" w:cs="Times-Roman"/>
          <w:color w:val="000000" w:themeColor="text1"/>
          <w:sz w:val="20"/>
          <w:szCs w:val="20"/>
        </w:rPr>
      </w:pP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………………………………………………</w:t>
      </w:r>
    </w:p>
    <w:p w:rsidR="00C20D94" w:rsidRPr="00B143FC" w:rsidRDefault="00C20D94" w:rsidP="00C20D94">
      <w:pPr>
        <w:autoSpaceDE w:val="0"/>
        <w:ind w:firstLine="5580"/>
        <w:jc w:val="center"/>
        <w:rPr>
          <w:rFonts w:ascii="Times-Roman" w:hAnsi="Times-Roman" w:cs="Times-Roman"/>
          <w:color w:val="000000" w:themeColor="text1"/>
          <w:sz w:val="20"/>
          <w:szCs w:val="20"/>
        </w:rPr>
      </w:pP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(miejscowo</w:t>
      </w:r>
      <w:r w:rsidRPr="00B143FC">
        <w:rPr>
          <w:rFonts w:ascii="TTE24E01D8t00" w:hAnsi="TTE24E01D8t00" w:cs="TTE24E01D8t00"/>
          <w:color w:val="000000" w:themeColor="text1"/>
          <w:sz w:val="20"/>
          <w:szCs w:val="20"/>
        </w:rPr>
        <w:t>ść</w:t>
      </w: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, data)</w:t>
      </w:r>
    </w:p>
    <w:p w:rsidR="00C20D94" w:rsidRPr="00B143FC" w:rsidRDefault="00C20D94" w:rsidP="00C20D94">
      <w:pPr>
        <w:autoSpaceDE w:val="0"/>
        <w:rPr>
          <w:rFonts w:ascii="Times-Roman" w:hAnsi="Times-Roman" w:cs="Times-Roman"/>
          <w:color w:val="000000" w:themeColor="text1"/>
          <w:sz w:val="20"/>
          <w:szCs w:val="20"/>
        </w:rPr>
      </w:pP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(pieczęć</w:t>
      </w:r>
      <w:r w:rsidRPr="00B143FC">
        <w:rPr>
          <w:rFonts w:ascii="TTE24E01D8t00" w:hAnsi="TTE24E01D8t00" w:cs="TTE24E01D8t00"/>
          <w:color w:val="000000" w:themeColor="text1"/>
          <w:sz w:val="20"/>
          <w:szCs w:val="20"/>
        </w:rPr>
        <w:t xml:space="preserve"> </w:t>
      </w: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zakładu pracy z adresem)</w:t>
      </w:r>
    </w:p>
    <w:p w:rsidR="00C20D94" w:rsidRPr="00B143FC" w:rsidRDefault="00C20D94" w:rsidP="00C20D94">
      <w:pPr>
        <w:autoSpaceDE w:val="0"/>
        <w:rPr>
          <w:rFonts w:ascii="Times-Bold" w:hAnsi="Times-Bold" w:cs="Times-Bold"/>
          <w:b/>
          <w:bCs/>
          <w:color w:val="000000" w:themeColor="text1"/>
        </w:rPr>
      </w:pPr>
    </w:p>
    <w:p w:rsidR="00C20D94" w:rsidRPr="00B143FC" w:rsidRDefault="00C20D94" w:rsidP="00C20D94">
      <w:pPr>
        <w:autoSpaceDE w:val="0"/>
        <w:rPr>
          <w:rFonts w:ascii="Times-Bold" w:hAnsi="Times-Bold" w:cs="Times-Bold"/>
          <w:b/>
          <w:bCs/>
          <w:color w:val="000000" w:themeColor="text1"/>
        </w:rPr>
      </w:pPr>
    </w:p>
    <w:p w:rsidR="00C20D94" w:rsidRPr="00B143FC" w:rsidRDefault="00C20D94" w:rsidP="00C20D94">
      <w:pPr>
        <w:autoSpaceDE w:val="0"/>
        <w:jc w:val="center"/>
        <w:rPr>
          <w:rFonts w:ascii="Times-Bold" w:hAnsi="Times-Bold" w:cs="Times-Bold"/>
          <w:b/>
          <w:bCs/>
          <w:color w:val="000000" w:themeColor="text1"/>
        </w:rPr>
      </w:pPr>
      <w:r w:rsidRPr="00B143FC">
        <w:rPr>
          <w:rFonts w:ascii="Times-Bold" w:hAnsi="Times-Bold" w:cs="Times-Bold"/>
          <w:b/>
          <w:bCs/>
          <w:color w:val="000000" w:themeColor="text1"/>
        </w:rPr>
        <w:t>ZA</w:t>
      </w:r>
      <w:r w:rsidRPr="00B143FC">
        <w:rPr>
          <w:rFonts w:ascii="TTE18DFB68t00" w:hAnsi="TTE18DFB68t00" w:cs="TTE18DFB68t00"/>
          <w:color w:val="000000" w:themeColor="text1"/>
        </w:rPr>
        <w:t>Ś</w:t>
      </w:r>
      <w:r w:rsidRPr="00B143FC">
        <w:rPr>
          <w:rFonts w:ascii="Times-Bold" w:hAnsi="Times-Bold" w:cs="Times-Bold"/>
          <w:b/>
          <w:bCs/>
          <w:color w:val="000000" w:themeColor="text1"/>
        </w:rPr>
        <w:t>WIADCZENIE</w:t>
      </w:r>
    </w:p>
    <w:p w:rsidR="00C20D94" w:rsidRPr="00B143FC" w:rsidRDefault="00C20D94" w:rsidP="00C20D94">
      <w:pPr>
        <w:autoSpaceDE w:val="0"/>
        <w:rPr>
          <w:rFonts w:ascii="Times-Roman" w:hAnsi="Times-Roman" w:cs="Times-Roman"/>
          <w:color w:val="000000" w:themeColor="text1"/>
          <w:sz w:val="22"/>
          <w:szCs w:val="22"/>
        </w:rPr>
      </w:pP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Niniejszym za</w:t>
      </w:r>
      <w:r w:rsidRPr="00B143FC">
        <w:rPr>
          <w:rFonts w:ascii="TTE24E01D8t00" w:hAnsi="TTE24E01D8t00" w:cs="TTE24E01D8t00"/>
          <w:color w:val="000000" w:themeColor="text1"/>
          <w:sz w:val="22"/>
          <w:szCs w:val="22"/>
        </w:rPr>
        <w:t>ś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 xml:space="preserve">wiadcza się, że Pan/Pani 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(nazwisko i imi</w:t>
      </w:r>
      <w:r w:rsidRPr="00B143FC">
        <w:rPr>
          <w:rFonts w:ascii="TTE1970D50t00" w:hAnsi="TTE1970D50t00" w:cs="TTE1970D50t00"/>
          <w:color w:val="000000" w:themeColor="text1"/>
          <w:sz w:val="20"/>
          <w:szCs w:val="20"/>
        </w:rPr>
        <w:t>ę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 xml:space="preserve">) 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(nazwisko rodowe)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 xml:space="preserve">............................................................ 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 xml:space="preserve">(nr PESEL)  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(data i miejsce urodzenia)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zam.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(dokładny adres stałego zamieszkania)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0"/>
          <w:szCs w:val="20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legitymuj</w:t>
      </w:r>
      <w:r w:rsidRPr="00B143FC">
        <w:rPr>
          <w:rFonts w:ascii="TTE24E01D8t00" w:hAnsi="TTE24E01D8t00" w:cs="TTE24E01D8t00"/>
          <w:color w:val="000000" w:themeColor="text1"/>
          <w:sz w:val="22"/>
          <w:szCs w:val="22"/>
        </w:rPr>
        <w:t>ą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cy si</w:t>
      </w:r>
      <w:r w:rsidRPr="00B143FC">
        <w:rPr>
          <w:rFonts w:ascii="TTE24E01D8t00" w:hAnsi="TTE24E01D8t00" w:cs="TTE24E01D8t00"/>
          <w:color w:val="000000" w:themeColor="text1"/>
          <w:sz w:val="22"/>
          <w:szCs w:val="22"/>
        </w:rPr>
        <w:t xml:space="preserve">ę 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 xml:space="preserve">dowodem osobistym 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(seria, numer, data wydania, wydany przez)</w:t>
      </w: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…………….………….….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 xml:space="preserve">jest zatrudniony(a) w naszym zakładzie pracy 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(nazwa, adres, nr telefonu, nr regon zakładu pracy)</w:t>
      </w:r>
    </w:p>
    <w:p w:rsidR="00C20D94" w:rsidRPr="00B143FC" w:rsidRDefault="00C20D94" w:rsidP="00C20D94">
      <w:pPr>
        <w:autoSpaceDE w:val="0"/>
        <w:spacing w:line="360" w:lineRule="auto"/>
        <w:rPr>
          <w:rFonts w:ascii="Times-Roman" w:hAnsi="Times-Roman" w:cs="Times-Roman"/>
          <w:color w:val="000000" w:themeColor="text1"/>
          <w:sz w:val="20"/>
          <w:szCs w:val="20"/>
        </w:rPr>
      </w:pP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…………………………………………………………………………………………………………………….....…………………………………………………………………………………………………………………….....</w:t>
      </w:r>
    </w:p>
    <w:p w:rsidR="00C20D94" w:rsidRPr="00B143FC" w:rsidRDefault="00C20D94" w:rsidP="00C20D94">
      <w:pPr>
        <w:autoSpaceDE w:val="0"/>
        <w:spacing w:line="360" w:lineRule="auto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............................................................................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 xml:space="preserve">na stanowisku ............................................................od dnia 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(miesiąc słownie) ………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na podstawie umowy o prac</w:t>
      </w:r>
      <w:r w:rsidRPr="00B143FC">
        <w:rPr>
          <w:rFonts w:ascii="TTE24E01D8t00" w:hAnsi="TTE24E01D8t00" w:cs="TTE24E01D8t00"/>
          <w:color w:val="000000" w:themeColor="text1"/>
          <w:sz w:val="22"/>
          <w:szCs w:val="22"/>
        </w:rPr>
        <w:t>ę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 xml:space="preserve">/umowy zlecenia *) na czas nieokreślony/określony do dnia                     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(miesi</w:t>
      </w:r>
      <w:r w:rsidRPr="00B143FC">
        <w:rPr>
          <w:rFonts w:ascii="TTE1970D50t00" w:hAnsi="TTE1970D50t00" w:cs="TTE1970D50t00"/>
          <w:color w:val="000000" w:themeColor="text1"/>
          <w:sz w:val="20"/>
          <w:szCs w:val="20"/>
        </w:rPr>
        <w:t>ą</w:t>
      </w: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>c słownie)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........................................*), w pełnym</w:t>
      </w:r>
      <w:r w:rsidR="00C734A8">
        <w:rPr>
          <w:rFonts w:ascii="Times-Roman" w:hAnsi="Times-Roman" w:cs="Times-Roman"/>
          <w:color w:val="000000" w:themeColor="text1"/>
          <w:sz w:val="22"/>
          <w:szCs w:val="22"/>
        </w:rPr>
        <w:t xml:space="preserve"> 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/</w:t>
      </w:r>
      <w:r w:rsidR="00C734A8">
        <w:rPr>
          <w:rFonts w:ascii="Times-Roman" w:hAnsi="Times-Roman" w:cs="Times-Roman"/>
          <w:color w:val="000000" w:themeColor="text1"/>
          <w:sz w:val="22"/>
          <w:szCs w:val="22"/>
        </w:rPr>
        <w:t xml:space="preserve"> 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nie pełnym wymiarze czasu pracy                         na ................................. etatu *)</w:t>
      </w:r>
    </w:p>
    <w:p w:rsidR="00C20D94" w:rsidRPr="00B143FC" w:rsidRDefault="00C20D94" w:rsidP="00C20D94">
      <w:pPr>
        <w:autoSpaceDE w:val="0"/>
        <w:spacing w:line="360" w:lineRule="auto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ze średnim wynagrodzeniem miesięcznym netto zł z ostatnich 3 miesi</w:t>
      </w:r>
      <w:r w:rsidRPr="00B143FC">
        <w:rPr>
          <w:rFonts w:ascii="TTE24E01D8t00" w:hAnsi="TTE24E01D8t00" w:cs="TTE24E01D8t00"/>
          <w:color w:val="000000" w:themeColor="text1"/>
          <w:sz w:val="22"/>
          <w:szCs w:val="22"/>
        </w:rPr>
        <w:t>ę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cy 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Italic" w:hAnsi="Times-Italic" w:cs="Times-Italic"/>
          <w:i/>
          <w:iCs/>
          <w:color w:val="000000" w:themeColor="text1"/>
          <w:sz w:val="20"/>
          <w:szCs w:val="20"/>
        </w:rPr>
        <w:t xml:space="preserve">(słownie złotych) 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Times-Roman" w:hAnsi="Times-Roman" w:cs="Times-Roman"/>
          <w:color w:val="000000" w:themeColor="text1"/>
          <w:sz w:val="22"/>
          <w:szCs w:val="22"/>
        </w:rPr>
      </w:pPr>
    </w:p>
    <w:p w:rsidR="00C734A8" w:rsidRPr="002524EF" w:rsidRDefault="00C734A8" w:rsidP="00C734A8">
      <w:pPr>
        <w:autoSpaceDE w:val="0"/>
        <w:autoSpaceDN w:val="0"/>
        <w:adjustRightInd w:val="0"/>
        <w:spacing w:line="360" w:lineRule="auto"/>
        <w:jc w:val="both"/>
        <w:rPr>
          <w:rFonts w:ascii="Times-Roman" w:hAnsi="Times-Roman" w:cs="Times-Roman"/>
          <w:sz w:val="22"/>
          <w:szCs w:val="22"/>
        </w:rPr>
      </w:pPr>
      <w:r w:rsidRPr="002524EF">
        <w:rPr>
          <w:rFonts w:ascii="Times-Roman" w:hAnsi="Times-Roman" w:cs="Times-Roman"/>
          <w:sz w:val="22"/>
          <w:szCs w:val="22"/>
        </w:rPr>
        <w:t>Wynagrodzenie powy</w:t>
      </w:r>
      <w:r w:rsidRPr="002524EF">
        <w:rPr>
          <w:rFonts w:ascii="TTE24E01D8t00" w:hAnsi="TTE24E01D8t00" w:cs="TTE24E01D8t00"/>
          <w:sz w:val="22"/>
          <w:szCs w:val="22"/>
        </w:rPr>
        <w:t>ż</w:t>
      </w:r>
      <w:r w:rsidRPr="002524EF">
        <w:rPr>
          <w:rFonts w:ascii="Times-Roman" w:hAnsi="Times-Roman" w:cs="Times-Roman"/>
          <w:sz w:val="22"/>
          <w:szCs w:val="22"/>
        </w:rPr>
        <w:t>sze nie jest obci</w:t>
      </w:r>
      <w:r w:rsidRPr="002524EF">
        <w:rPr>
          <w:rFonts w:ascii="TTE24E01D8t00" w:hAnsi="TTE24E01D8t00" w:cs="TTE24E01D8t00"/>
          <w:sz w:val="22"/>
          <w:szCs w:val="22"/>
        </w:rPr>
        <w:t>ąż</w:t>
      </w:r>
      <w:r w:rsidRPr="002524EF">
        <w:rPr>
          <w:rFonts w:ascii="Times-Roman" w:hAnsi="Times-Roman" w:cs="Times-Roman"/>
          <w:sz w:val="22"/>
          <w:szCs w:val="22"/>
        </w:rPr>
        <w:t>one z tytułu wyroków sądowych lub innych tytułów/jest obci</w:t>
      </w:r>
      <w:r w:rsidRPr="002524EF">
        <w:rPr>
          <w:rFonts w:ascii="TTE24E01D8t00" w:hAnsi="TTE24E01D8t00" w:cs="TTE24E01D8t00"/>
          <w:sz w:val="22"/>
          <w:szCs w:val="22"/>
        </w:rPr>
        <w:t>ąż</w:t>
      </w:r>
      <w:r w:rsidRPr="002524EF">
        <w:rPr>
          <w:rFonts w:ascii="Times-Roman" w:hAnsi="Times-Roman" w:cs="Times-Roman"/>
          <w:sz w:val="22"/>
          <w:szCs w:val="22"/>
        </w:rPr>
        <w:t>one kwot</w:t>
      </w:r>
      <w:r w:rsidRPr="002524EF">
        <w:rPr>
          <w:rFonts w:ascii="TTE24E01D8t00" w:hAnsi="TTE24E01D8t00" w:cs="TTE24E01D8t00"/>
          <w:sz w:val="22"/>
          <w:szCs w:val="22"/>
        </w:rPr>
        <w:t xml:space="preserve">a </w:t>
      </w:r>
      <w:r w:rsidRPr="002524EF">
        <w:rPr>
          <w:rFonts w:ascii="Times-Roman" w:hAnsi="Times-Roman" w:cs="Times-Roman"/>
          <w:sz w:val="22"/>
          <w:szCs w:val="22"/>
        </w:rPr>
        <w:t xml:space="preserve">zł ............................... </w:t>
      </w:r>
      <w:r w:rsidRPr="002524EF">
        <w:rPr>
          <w:rFonts w:ascii="Times-Italic" w:hAnsi="Times-Italic" w:cs="Times-Italic"/>
          <w:i/>
          <w:iCs/>
        </w:rPr>
        <w:t xml:space="preserve">(słownie złotych) </w:t>
      </w:r>
      <w:r w:rsidRPr="002524EF">
        <w:rPr>
          <w:rFonts w:ascii="Times-Roman" w:hAnsi="Times-Roman" w:cs="Times-Roman"/>
          <w:sz w:val="22"/>
          <w:szCs w:val="22"/>
        </w:rPr>
        <w:t>.......................................</w:t>
      </w:r>
      <w:r>
        <w:rPr>
          <w:rFonts w:ascii="Times-Roman" w:hAnsi="Times-Roman" w:cs="Times-Roman"/>
          <w:sz w:val="22"/>
          <w:szCs w:val="22"/>
        </w:rPr>
        <w:t>...............................</w:t>
      </w:r>
    </w:p>
    <w:p w:rsidR="00C734A8" w:rsidRPr="002524EF" w:rsidRDefault="00C734A8" w:rsidP="00C734A8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 w:rsidRPr="002524EF">
        <w:rPr>
          <w:rFonts w:ascii="Times-Roman" w:hAnsi="Times-Roman" w:cs="Times-Roman"/>
          <w:sz w:val="22"/>
          <w:szCs w:val="22"/>
        </w:rPr>
        <w:t>………………………………………………………………………………………………………... *)</w:t>
      </w:r>
    </w:p>
    <w:p w:rsidR="00C20D94" w:rsidRDefault="00C20D94" w:rsidP="00C20D94">
      <w:pPr>
        <w:autoSpaceDE w:val="0"/>
        <w:rPr>
          <w:rFonts w:ascii="Times-Roman" w:hAnsi="Times-Roman" w:cs="Times-Roman"/>
          <w:color w:val="000000" w:themeColor="text1"/>
          <w:sz w:val="22"/>
          <w:szCs w:val="22"/>
        </w:rPr>
      </w:pPr>
    </w:p>
    <w:p w:rsidR="00C734A8" w:rsidRPr="00B143FC" w:rsidRDefault="00C734A8" w:rsidP="00C20D94">
      <w:pPr>
        <w:autoSpaceDE w:val="0"/>
        <w:rPr>
          <w:rFonts w:ascii="Times-Roman" w:hAnsi="Times-Roman" w:cs="Times-Roman"/>
          <w:color w:val="000000" w:themeColor="text1"/>
          <w:sz w:val="22"/>
          <w:szCs w:val="22"/>
        </w:rPr>
      </w:pPr>
    </w:p>
    <w:p w:rsidR="00C20D94" w:rsidRPr="00B143FC" w:rsidRDefault="00C20D94" w:rsidP="00C20D94">
      <w:pPr>
        <w:autoSpaceDE w:val="0"/>
        <w:jc w:val="both"/>
        <w:rPr>
          <w:rFonts w:ascii="Times-Roman" w:hAnsi="Times-Roman" w:cs="Times-Roman"/>
          <w:color w:val="000000" w:themeColor="text1"/>
          <w:sz w:val="22"/>
          <w:szCs w:val="22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Wymieniona w zaświadczeniu osoba nie znajduje si</w:t>
      </w:r>
      <w:r w:rsidRPr="00B143FC">
        <w:rPr>
          <w:rFonts w:ascii="TTE24E01D8t00" w:hAnsi="TTE24E01D8t00" w:cs="TTE24E01D8t00"/>
          <w:color w:val="000000" w:themeColor="text1"/>
          <w:sz w:val="22"/>
          <w:szCs w:val="22"/>
        </w:rPr>
        <w:t>ę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/znajduje si</w:t>
      </w:r>
      <w:r w:rsidRPr="00B143FC">
        <w:rPr>
          <w:rFonts w:ascii="TTE24E01D8t00" w:hAnsi="TTE24E01D8t00" w:cs="TTE24E01D8t00"/>
          <w:color w:val="000000" w:themeColor="text1"/>
          <w:sz w:val="22"/>
          <w:szCs w:val="22"/>
        </w:rPr>
        <w:t xml:space="preserve">ę 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*) w okresie wypowiedzenia umowy o zatrud</w:t>
      </w:r>
      <w:r w:rsidR="006561CB">
        <w:rPr>
          <w:rFonts w:ascii="Times-Roman" w:hAnsi="Times-Roman" w:cs="Times-Roman"/>
          <w:color w:val="000000" w:themeColor="text1"/>
          <w:sz w:val="22"/>
          <w:szCs w:val="22"/>
        </w:rPr>
        <w:t>nieniu, ani w okresie próbnym</w:t>
      </w: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>, nie jest/jest *) pracownikiem sezonowym.</w:t>
      </w:r>
    </w:p>
    <w:p w:rsidR="00C20D94" w:rsidRPr="00B143FC" w:rsidRDefault="00C20D94" w:rsidP="00C20D94">
      <w:pPr>
        <w:autoSpaceDE w:val="0"/>
        <w:rPr>
          <w:rFonts w:ascii="Times-BoldItalic" w:hAnsi="Times-BoldItalic" w:cs="Times-BoldItalic"/>
          <w:b/>
          <w:bCs/>
          <w:i/>
          <w:iCs/>
          <w:color w:val="000000" w:themeColor="text1"/>
          <w:sz w:val="20"/>
          <w:szCs w:val="20"/>
        </w:rPr>
      </w:pPr>
      <w:r w:rsidRPr="00B143FC">
        <w:rPr>
          <w:rFonts w:ascii="Times-Roman" w:hAnsi="Times-Roman" w:cs="Times-Roman"/>
          <w:color w:val="000000" w:themeColor="text1"/>
          <w:sz w:val="22"/>
          <w:szCs w:val="22"/>
        </w:rPr>
        <w:t xml:space="preserve">*) </w:t>
      </w:r>
      <w:r w:rsidRPr="00B143FC">
        <w:rPr>
          <w:rFonts w:ascii="Times-BoldItalic" w:hAnsi="Times-BoldItalic" w:cs="Times-BoldItalic"/>
          <w:b/>
          <w:bCs/>
          <w:i/>
          <w:iCs/>
          <w:color w:val="000000" w:themeColor="text1"/>
          <w:sz w:val="20"/>
          <w:szCs w:val="20"/>
        </w:rPr>
        <w:t>niepotrzebne skreślić</w:t>
      </w:r>
    </w:p>
    <w:p w:rsidR="00C20D94" w:rsidRPr="00B143FC" w:rsidRDefault="00C20D94" w:rsidP="00C20D94">
      <w:pPr>
        <w:autoSpaceDE w:val="0"/>
        <w:rPr>
          <w:rFonts w:ascii="Times-BoldItalic" w:hAnsi="Times-BoldItalic" w:cs="Times-BoldItalic"/>
          <w:b/>
          <w:bCs/>
          <w:i/>
          <w:iCs/>
          <w:color w:val="000000" w:themeColor="text1"/>
          <w:sz w:val="20"/>
          <w:szCs w:val="20"/>
        </w:rPr>
      </w:pPr>
    </w:p>
    <w:p w:rsidR="00C20D94" w:rsidRPr="00B143FC" w:rsidRDefault="00C20D94" w:rsidP="00C20D94">
      <w:pPr>
        <w:autoSpaceDE w:val="0"/>
        <w:rPr>
          <w:rFonts w:ascii="TTE24C8C68t00" w:hAnsi="TTE24C8C68t00" w:cs="TTE24C8C68t00"/>
          <w:color w:val="000000" w:themeColor="text1"/>
          <w:sz w:val="20"/>
          <w:szCs w:val="20"/>
        </w:rPr>
      </w:pPr>
    </w:p>
    <w:p w:rsidR="00C20D94" w:rsidRPr="00B143FC" w:rsidRDefault="00C20D94" w:rsidP="00C20D94">
      <w:pPr>
        <w:autoSpaceDE w:val="0"/>
        <w:rPr>
          <w:rFonts w:ascii="Times-Roman" w:hAnsi="Times-Roman" w:cs="Times-Roman"/>
          <w:color w:val="000000" w:themeColor="text1"/>
        </w:rPr>
      </w:pPr>
      <w:r w:rsidRPr="00B143FC">
        <w:rPr>
          <w:rFonts w:ascii="Times-Roman" w:hAnsi="Times-Roman" w:cs="Times-Roman"/>
          <w:color w:val="000000" w:themeColor="text1"/>
        </w:rPr>
        <w:t>....................................................                                          ..................................................</w:t>
      </w:r>
    </w:p>
    <w:p w:rsidR="00C20D94" w:rsidRPr="00B143FC" w:rsidRDefault="00C20D94" w:rsidP="00C20D94">
      <w:pPr>
        <w:autoSpaceDE w:val="0"/>
        <w:rPr>
          <w:rFonts w:ascii="Times-Roman" w:hAnsi="Times-Roman" w:cs="Times-Roman"/>
          <w:color w:val="000000" w:themeColor="text1"/>
          <w:sz w:val="18"/>
          <w:szCs w:val="18"/>
        </w:rPr>
      </w:pPr>
      <w:r w:rsidRPr="00B143FC">
        <w:rPr>
          <w:rFonts w:ascii="Times-Roman" w:hAnsi="Times-Roman" w:cs="Times-Roman"/>
          <w:color w:val="000000" w:themeColor="text1"/>
          <w:sz w:val="18"/>
          <w:szCs w:val="18"/>
        </w:rPr>
        <w:t>/podpis i piecz</w:t>
      </w:r>
      <w:r w:rsidRPr="00B143FC">
        <w:rPr>
          <w:rFonts w:ascii="TTE24E01D8t00" w:hAnsi="TTE24E01D8t00" w:cs="TTE24E01D8t00"/>
          <w:color w:val="000000" w:themeColor="text1"/>
          <w:sz w:val="18"/>
          <w:szCs w:val="18"/>
        </w:rPr>
        <w:t xml:space="preserve">ęć </w:t>
      </w:r>
      <w:r w:rsidRPr="00B143FC">
        <w:rPr>
          <w:rFonts w:ascii="Times-Roman" w:hAnsi="Times-Roman" w:cs="Times-Roman"/>
          <w:color w:val="000000" w:themeColor="text1"/>
          <w:sz w:val="18"/>
          <w:szCs w:val="18"/>
        </w:rPr>
        <w:t>imienna głównego księgowego                                                  /podpis i piecz</w:t>
      </w:r>
      <w:r w:rsidRPr="00B143FC">
        <w:rPr>
          <w:rFonts w:ascii="TTE24E01D8t00" w:hAnsi="TTE24E01D8t00" w:cs="TTE24E01D8t00"/>
          <w:color w:val="000000" w:themeColor="text1"/>
          <w:sz w:val="18"/>
          <w:szCs w:val="18"/>
        </w:rPr>
        <w:t xml:space="preserve">ęć </w:t>
      </w:r>
      <w:r w:rsidRPr="00B143FC">
        <w:rPr>
          <w:rFonts w:ascii="Times-Roman" w:hAnsi="Times-Roman" w:cs="Times-Roman"/>
          <w:color w:val="000000" w:themeColor="text1"/>
          <w:sz w:val="18"/>
          <w:szCs w:val="18"/>
        </w:rPr>
        <w:t>imienna kierownika zakładu</w:t>
      </w:r>
    </w:p>
    <w:p w:rsidR="00C20D94" w:rsidRPr="00B143FC" w:rsidRDefault="00C20D94" w:rsidP="00C20D94">
      <w:pPr>
        <w:autoSpaceDE w:val="0"/>
        <w:rPr>
          <w:rFonts w:ascii="Times-Roman" w:hAnsi="Times-Roman" w:cs="Times-Roman"/>
          <w:color w:val="000000" w:themeColor="text1"/>
          <w:sz w:val="18"/>
          <w:szCs w:val="18"/>
        </w:rPr>
      </w:pPr>
      <w:r w:rsidRPr="00B143FC">
        <w:rPr>
          <w:rFonts w:ascii="Times-Roman" w:hAnsi="Times-Roman" w:cs="Times-Roman"/>
          <w:color w:val="000000" w:themeColor="text1"/>
          <w:sz w:val="18"/>
          <w:szCs w:val="18"/>
        </w:rPr>
        <w:t>lub osoby przez niego upowa</w:t>
      </w:r>
      <w:r w:rsidRPr="00B143FC">
        <w:rPr>
          <w:rFonts w:ascii="TTE24E01D8t00" w:hAnsi="TTE24E01D8t00" w:cs="TTE24E01D8t00"/>
          <w:color w:val="000000" w:themeColor="text1"/>
          <w:sz w:val="18"/>
          <w:szCs w:val="18"/>
        </w:rPr>
        <w:t>ż</w:t>
      </w:r>
      <w:r w:rsidRPr="00B143FC">
        <w:rPr>
          <w:rFonts w:ascii="Times-Roman" w:hAnsi="Times-Roman" w:cs="Times-Roman"/>
          <w:color w:val="000000" w:themeColor="text1"/>
          <w:sz w:val="18"/>
          <w:szCs w:val="18"/>
        </w:rPr>
        <w:t>nionej/                                                                     pracy lub osoby przez niego upowa</w:t>
      </w:r>
      <w:r w:rsidRPr="00B143FC">
        <w:rPr>
          <w:rFonts w:ascii="TTE24E01D8t00" w:hAnsi="TTE24E01D8t00" w:cs="TTE24E01D8t00"/>
          <w:color w:val="000000" w:themeColor="text1"/>
          <w:sz w:val="18"/>
          <w:szCs w:val="18"/>
        </w:rPr>
        <w:t>ż</w:t>
      </w:r>
      <w:r w:rsidRPr="00B143FC">
        <w:rPr>
          <w:rFonts w:ascii="Times-Roman" w:hAnsi="Times-Roman" w:cs="Times-Roman"/>
          <w:color w:val="000000" w:themeColor="text1"/>
          <w:sz w:val="18"/>
          <w:szCs w:val="18"/>
        </w:rPr>
        <w:t>nionej/</w:t>
      </w:r>
    </w:p>
    <w:p w:rsidR="00C20D94" w:rsidRPr="00B143FC" w:rsidRDefault="00C20D94" w:rsidP="00C20D94">
      <w:pPr>
        <w:autoSpaceDE w:val="0"/>
        <w:rPr>
          <w:rFonts w:ascii="Times-Bold" w:hAnsi="Times-Bold" w:cs="Times-Bold"/>
          <w:b/>
          <w:bCs/>
          <w:color w:val="000000" w:themeColor="text1"/>
          <w:sz w:val="20"/>
          <w:szCs w:val="20"/>
        </w:rPr>
      </w:pPr>
    </w:p>
    <w:p w:rsidR="00C20D94" w:rsidRPr="00B143FC" w:rsidRDefault="00C20D94" w:rsidP="00C20D94">
      <w:pPr>
        <w:autoSpaceDE w:val="0"/>
        <w:rPr>
          <w:rFonts w:ascii="Times-Bold" w:hAnsi="Times-Bold" w:cs="Times-Bold"/>
          <w:b/>
          <w:bCs/>
          <w:color w:val="000000" w:themeColor="text1"/>
          <w:sz w:val="20"/>
          <w:szCs w:val="20"/>
        </w:rPr>
      </w:pPr>
    </w:p>
    <w:p w:rsidR="00C20D94" w:rsidRPr="006561CB" w:rsidRDefault="001377F6" w:rsidP="00C20D94">
      <w:pPr>
        <w:autoSpaceDE w:val="0"/>
        <w:rPr>
          <w:rFonts w:ascii="Times-Bold" w:hAnsi="Times-Bold" w:cs="Times-Bold"/>
          <w:b/>
          <w:bCs/>
          <w:color w:val="000000" w:themeColor="text1"/>
          <w:sz w:val="20"/>
          <w:szCs w:val="20"/>
        </w:rPr>
      </w:pPr>
      <w:r w:rsidRPr="006561CB">
        <w:rPr>
          <w:rFonts w:ascii="Times-Bold" w:hAnsi="Times-Bold" w:cs="Times-Bold"/>
          <w:b/>
          <w:bCs/>
          <w:color w:val="000000" w:themeColor="text1"/>
          <w:sz w:val="20"/>
          <w:szCs w:val="20"/>
        </w:rPr>
        <w:t>Uwaga</w:t>
      </w:r>
      <w:r w:rsidR="00C20D94" w:rsidRPr="006561CB">
        <w:rPr>
          <w:rFonts w:ascii="Times-Bold" w:hAnsi="Times-Bold" w:cs="Times-Bold"/>
          <w:b/>
          <w:bCs/>
          <w:color w:val="000000" w:themeColor="text1"/>
          <w:sz w:val="20"/>
          <w:szCs w:val="20"/>
        </w:rPr>
        <w:t>: za</w:t>
      </w:r>
      <w:r w:rsidR="00C20D94" w:rsidRPr="006561CB">
        <w:rPr>
          <w:rFonts w:ascii="TTE18DFB68t00" w:hAnsi="TTE18DFB68t00" w:cs="TTE18DFB68t00"/>
          <w:b/>
          <w:color w:val="000000" w:themeColor="text1"/>
          <w:sz w:val="20"/>
          <w:szCs w:val="20"/>
        </w:rPr>
        <w:t>ś</w:t>
      </w:r>
      <w:r w:rsidR="00C20D94" w:rsidRPr="006561CB">
        <w:rPr>
          <w:rFonts w:ascii="Times-Bold" w:hAnsi="Times-Bold" w:cs="Times-Bold"/>
          <w:b/>
          <w:bCs/>
          <w:color w:val="000000" w:themeColor="text1"/>
          <w:sz w:val="20"/>
          <w:szCs w:val="20"/>
        </w:rPr>
        <w:t xml:space="preserve">wiadczenie ważne </w:t>
      </w:r>
      <w:r w:rsidR="00C20D94" w:rsidRPr="006561CB">
        <w:rPr>
          <w:rFonts w:ascii="Times-Bold" w:hAnsi="Times-Bold" w:cs="Times-Bold"/>
          <w:b/>
          <w:bCs/>
          <w:color w:val="000000" w:themeColor="text1"/>
          <w:sz w:val="20"/>
          <w:szCs w:val="20"/>
          <w:u w:val="single"/>
        </w:rPr>
        <w:t>jeden miesiąc</w:t>
      </w:r>
      <w:r w:rsidR="00C20D94" w:rsidRPr="006561CB">
        <w:rPr>
          <w:rFonts w:ascii="Times-Bold" w:hAnsi="Times-Bold" w:cs="Times-Bold"/>
          <w:b/>
          <w:bCs/>
          <w:color w:val="000000" w:themeColor="text1"/>
          <w:sz w:val="20"/>
          <w:szCs w:val="20"/>
        </w:rPr>
        <w:t xml:space="preserve"> od daty wystawienia</w:t>
      </w:r>
    </w:p>
    <w:p w:rsidR="00C20D94" w:rsidRPr="006561CB" w:rsidRDefault="00C20D94" w:rsidP="00C20D94">
      <w:pPr>
        <w:autoSpaceDE w:val="0"/>
        <w:ind w:firstLine="720"/>
        <w:rPr>
          <w:rFonts w:ascii="Times-Bold" w:hAnsi="Times-Bold" w:cs="Times-Bold"/>
          <w:b/>
          <w:bCs/>
          <w:color w:val="000000" w:themeColor="text1"/>
          <w:sz w:val="20"/>
          <w:szCs w:val="20"/>
        </w:rPr>
      </w:pPr>
      <w:r w:rsidRPr="006561CB">
        <w:rPr>
          <w:rFonts w:ascii="Times-Bold" w:hAnsi="Times-Bold" w:cs="Times-Bold"/>
          <w:b/>
          <w:bCs/>
          <w:color w:val="000000" w:themeColor="text1"/>
          <w:sz w:val="20"/>
          <w:szCs w:val="20"/>
        </w:rPr>
        <w:t>za</w:t>
      </w:r>
      <w:r w:rsidRPr="006561CB">
        <w:rPr>
          <w:rFonts w:ascii="TTE18DFB68t00" w:hAnsi="TTE18DFB68t00" w:cs="TTE18DFB68t00"/>
          <w:b/>
          <w:color w:val="000000" w:themeColor="text1"/>
          <w:sz w:val="20"/>
          <w:szCs w:val="20"/>
        </w:rPr>
        <w:t>ś</w:t>
      </w:r>
      <w:r w:rsidRPr="006561CB">
        <w:rPr>
          <w:rFonts w:ascii="Times-Bold" w:hAnsi="Times-Bold" w:cs="Times-Bold"/>
          <w:b/>
          <w:bCs/>
          <w:color w:val="000000" w:themeColor="text1"/>
          <w:sz w:val="20"/>
          <w:szCs w:val="20"/>
        </w:rPr>
        <w:t>wiadczenie wypełnione niewła</w:t>
      </w:r>
      <w:r w:rsidRPr="006561CB">
        <w:rPr>
          <w:rFonts w:ascii="TTE18DFB68t00" w:hAnsi="TTE18DFB68t00" w:cs="TTE18DFB68t00"/>
          <w:b/>
          <w:color w:val="000000" w:themeColor="text1"/>
          <w:sz w:val="20"/>
          <w:szCs w:val="20"/>
        </w:rPr>
        <w:t>ś</w:t>
      </w:r>
      <w:r w:rsidRPr="006561CB">
        <w:rPr>
          <w:rFonts w:ascii="Times-Bold" w:hAnsi="Times-Bold" w:cs="Times-Bold"/>
          <w:b/>
          <w:bCs/>
          <w:color w:val="000000" w:themeColor="text1"/>
          <w:sz w:val="20"/>
          <w:szCs w:val="20"/>
        </w:rPr>
        <w:t>ciwie lub nieczytelnie nie będzie honorowane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528B4" w:rsidRPr="001528B4" w:rsidTr="009A52A7">
        <w:trPr>
          <w:trHeight w:val="9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8B4" w:rsidRPr="001528B4" w:rsidRDefault="001528B4" w:rsidP="001528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-Roman"/>
                <w:lang w:eastAsia="pl-PL"/>
              </w:rPr>
            </w:pPr>
            <w:r w:rsidRPr="001528B4">
              <w:rPr>
                <w:rFonts w:ascii="Arial Narrow" w:hAnsi="Arial Narrow" w:cs="Times-Roman"/>
                <w:sz w:val="20"/>
                <w:szCs w:val="20"/>
                <w:lang w:eastAsia="pl-PL"/>
              </w:rPr>
              <w:lastRenderedPageBreak/>
              <w:t>POWIATOWY URZ</w:t>
            </w:r>
            <w:r w:rsidRPr="001528B4">
              <w:rPr>
                <w:rFonts w:ascii="Arial Narrow" w:hAnsi="Arial Narrow" w:cs="TTE24E01D8t00"/>
                <w:sz w:val="20"/>
                <w:szCs w:val="20"/>
                <w:lang w:eastAsia="pl-PL"/>
              </w:rPr>
              <w:t>A</w:t>
            </w:r>
            <w:r w:rsidRPr="001528B4">
              <w:rPr>
                <w:rFonts w:ascii="Arial Narrow" w:hAnsi="Arial Narrow" w:cs="Times-Roman"/>
                <w:sz w:val="20"/>
                <w:szCs w:val="20"/>
                <w:lang w:eastAsia="pl-PL"/>
              </w:rPr>
              <w:t>D PRACY W NOWEJ SOLI</w:t>
            </w:r>
          </w:p>
          <w:p w:rsidR="001528B4" w:rsidRPr="001528B4" w:rsidRDefault="001528B4" w:rsidP="001528B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-Bold"/>
                <w:b/>
                <w:bCs/>
                <w:lang w:eastAsia="pl-PL"/>
              </w:rPr>
            </w:pPr>
            <w:r w:rsidRPr="001528B4">
              <w:rPr>
                <w:rFonts w:ascii="Arial Narrow" w:hAnsi="Arial Narrow" w:cs="Times-Roman"/>
                <w:sz w:val="20"/>
                <w:szCs w:val="20"/>
                <w:lang w:eastAsia="pl-PL"/>
              </w:rPr>
              <w:t>ul. Staszica 1C 67-100 Nowa Sól</w:t>
            </w:r>
          </w:p>
        </w:tc>
      </w:tr>
    </w:tbl>
    <w:p w:rsidR="001528B4" w:rsidRPr="001528B4" w:rsidRDefault="001528B4" w:rsidP="001528B4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0"/>
          <w:szCs w:val="20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TTE18DFB68t00"/>
          <w:b/>
          <w:sz w:val="20"/>
          <w:szCs w:val="20"/>
          <w:lang w:eastAsia="pl-PL"/>
        </w:rPr>
      </w:pP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O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wiadczenie Por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>ę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czyciela prowadz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>ą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cego działalno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 xml:space="preserve">ść 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gospodarcz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>ą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0"/>
          <w:szCs w:val="20"/>
          <w:lang w:eastAsia="pl-PL"/>
        </w:rPr>
      </w:pP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będ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>ą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cego osobą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 xml:space="preserve"> 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fizyczną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 xml:space="preserve"> 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o osiąganych dochodach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0"/>
          <w:szCs w:val="20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Times-Bold"/>
          <w:b/>
          <w:bCs/>
          <w:sz w:val="20"/>
          <w:szCs w:val="20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Ja (imi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 xml:space="preserve">ę 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i nazwisko) ...................................................................................................................................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zamieszkały(a) ...........................................................................................................................................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legitymuj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ą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cy (a) si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 xml:space="preserve">ę 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dowodem tożsamo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ci seria i numer ...........................................................................................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data wydania ………….…..........................................., wydany przez ………….……....……...…………………….............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PESEL .......................................................................................................................................................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Bold"/>
          <w:b/>
          <w:bCs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o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 xml:space="preserve">wiadczam, 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ż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e z tytułu prowadzenia działalno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 xml:space="preserve">ci gospodarczej opodatkowanej w na zasadach ogólnych 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 xml:space="preserve">moje 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rednie miesi</w:t>
      </w:r>
      <w:r w:rsidRPr="001528B4">
        <w:rPr>
          <w:rFonts w:ascii="Arial Narrow" w:hAnsi="Arial Narrow" w:cs="TTE18DFB68t00"/>
          <w:b/>
          <w:sz w:val="20"/>
          <w:szCs w:val="20"/>
          <w:lang w:eastAsia="pl-PL"/>
        </w:rPr>
        <w:t>ę</w:t>
      </w: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>czne dochody netto za rok ubiegły* wyniosły …...................................zł, (słownie zł  …...............................................................................................).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Bold"/>
          <w:b/>
          <w:bCs/>
          <w:sz w:val="20"/>
          <w:szCs w:val="20"/>
          <w:lang w:eastAsia="pl-PL"/>
        </w:rPr>
      </w:pPr>
      <w:r w:rsidRPr="001528B4">
        <w:rPr>
          <w:rFonts w:ascii="Arial Narrow" w:hAnsi="Arial Narrow" w:cs="Times-Bold"/>
          <w:b/>
          <w:bCs/>
          <w:sz w:val="20"/>
          <w:szCs w:val="20"/>
          <w:lang w:eastAsia="pl-PL"/>
        </w:rPr>
        <w:t xml:space="preserve">Jednocześnie oświadczam, że za rok bieżący mój miesięczny dochód netto (obliczony za okres od początku roku do końca miesiąca poprzedzającego miesiąc złożenia oświadczenia) wynosi ………………………….. zł (słownie:…………………………………………………………………………………………………………. tys. zł) 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Times-Roman"/>
          <w:b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b/>
          <w:sz w:val="20"/>
          <w:szCs w:val="20"/>
          <w:lang w:eastAsia="pl-PL"/>
        </w:rPr>
        <w:t xml:space="preserve">Obliczenie </w:t>
      </w:r>
      <w:r w:rsidRPr="001528B4">
        <w:rPr>
          <w:rFonts w:ascii="Arial Narrow" w:hAnsi="Arial Narrow" w:cs="TTE24E01D8t00"/>
          <w:b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Roman"/>
          <w:b/>
          <w:sz w:val="20"/>
          <w:szCs w:val="20"/>
          <w:lang w:eastAsia="pl-PL"/>
        </w:rPr>
        <w:t>redniego miesi</w:t>
      </w:r>
      <w:r w:rsidRPr="001528B4">
        <w:rPr>
          <w:rFonts w:ascii="Arial Narrow" w:hAnsi="Arial Narrow" w:cs="TTE24E01D8t00"/>
          <w:b/>
          <w:sz w:val="20"/>
          <w:szCs w:val="20"/>
          <w:lang w:eastAsia="pl-PL"/>
        </w:rPr>
        <w:t>ę</w:t>
      </w:r>
      <w:r w:rsidRPr="001528B4">
        <w:rPr>
          <w:rFonts w:ascii="Arial Narrow" w:hAnsi="Arial Narrow" w:cs="Times-Roman"/>
          <w:b/>
          <w:sz w:val="20"/>
          <w:szCs w:val="20"/>
          <w:lang w:eastAsia="pl-PL"/>
        </w:rPr>
        <w:t>cznego dochodu netto za rok bieżący (obliczenia włącznie do miesiąca poprzedzającego miesiąc złożenia oświadczenia):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1. przychody: .........................................................................................................................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2. koszty: ...............................................................................................................................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3. składki społeczne ZUS: .....................................................................................................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4. dochód brutto od pocz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ą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tku roku: .......................................................................................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 xml:space="preserve">5. 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redni miesięczny dochód brutto: ......................................................................................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6. podatek dochodowy od początku roku: .............................................................................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Działalność gospodarczą prowadzę od dnia ……………………………….. (minimalny okres prowadzenia działalności gospodarczej w przypadku osoby poręczającej to ponad 1 rok)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Prawdziwo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 xml:space="preserve">ść 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oświadczenia stwierdzam własnor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ę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cznym podpisem pod rygorem odpowiedzialno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ci przewidywanej w art. 233 § 1 kk, za o</w:t>
      </w:r>
      <w:r w:rsidRPr="001528B4">
        <w:rPr>
          <w:rFonts w:ascii="Arial Narrow" w:hAnsi="Arial Narrow" w:cs="TTE24E01D8t00"/>
          <w:sz w:val="20"/>
          <w:szCs w:val="20"/>
          <w:lang w:eastAsia="pl-PL"/>
        </w:rPr>
        <w:t>ś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>wiadczenie nieprawdy lub zatajenie prawdy.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Times-Roman"/>
          <w:sz w:val="20"/>
          <w:szCs w:val="20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Times-Roman"/>
          <w:sz w:val="20"/>
          <w:szCs w:val="20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Times-Roman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0"/>
          <w:szCs w:val="20"/>
          <w:lang w:eastAsia="pl-PL"/>
        </w:rPr>
        <w:t>...........................................................................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ind w:firstLine="5040"/>
        <w:jc w:val="center"/>
        <w:rPr>
          <w:rFonts w:ascii="Arial Narrow" w:hAnsi="Arial Narrow" w:cs="Times-Roman"/>
          <w:sz w:val="18"/>
          <w:szCs w:val="18"/>
          <w:lang w:eastAsia="pl-PL"/>
        </w:rPr>
      </w:pPr>
      <w:r w:rsidRPr="001528B4">
        <w:rPr>
          <w:rFonts w:ascii="Arial Narrow" w:hAnsi="Arial Narrow" w:cs="Times-Roman"/>
          <w:sz w:val="18"/>
          <w:szCs w:val="18"/>
          <w:lang w:eastAsia="pl-PL"/>
        </w:rPr>
        <w:t>(data, piecz</w:t>
      </w:r>
      <w:r w:rsidRPr="001528B4">
        <w:rPr>
          <w:rFonts w:ascii="Arial Narrow" w:hAnsi="Arial Narrow" w:cs="TTE24E01D8t00"/>
          <w:sz w:val="18"/>
          <w:szCs w:val="18"/>
          <w:lang w:eastAsia="pl-PL"/>
        </w:rPr>
        <w:t>ą</w:t>
      </w:r>
      <w:r w:rsidRPr="001528B4">
        <w:rPr>
          <w:rFonts w:ascii="Arial Narrow" w:hAnsi="Arial Narrow" w:cs="Times-Roman"/>
          <w:sz w:val="18"/>
          <w:szCs w:val="18"/>
          <w:lang w:eastAsia="pl-PL"/>
        </w:rPr>
        <w:t>tka firmy i podpis Poręczyciela)</w:t>
      </w: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ind w:firstLine="5040"/>
        <w:jc w:val="center"/>
        <w:rPr>
          <w:rFonts w:ascii="Arial Narrow" w:hAnsi="Arial Narrow" w:cs="Times-Roman"/>
          <w:sz w:val="18"/>
          <w:szCs w:val="18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ind w:firstLine="5040"/>
        <w:jc w:val="center"/>
        <w:rPr>
          <w:rFonts w:ascii="Arial Narrow" w:hAnsi="Arial Narrow" w:cs="Times-Roman"/>
          <w:sz w:val="18"/>
          <w:szCs w:val="18"/>
          <w:lang w:eastAsia="pl-PL"/>
        </w:rPr>
      </w:pPr>
    </w:p>
    <w:p w:rsidR="001528B4" w:rsidRPr="001528B4" w:rsidRDefault="001528B4" w:rsidP="001528B4">
      <w:pPr>
        <w:suppressAutoHyphens w:val="0"/>
        <w:autoSpaceDE w:val="0"/>
        <w:autoSpaceDN w:val="0"/>
        <w:adjustRightInd w:val="0"/>
        <w:spacing w:line="360" w:lineRule="auto"/>
        <w:rPr>
          <w:rFonts w:ascii="Arial Narrow" w:hAnsi="Arial Narrow" w:cs="Times-Bold"/>
          <w:sz w:val="20"/>
          <w:szCs w:val="20"/>
          <w:lang w:eastAsia="pl-PL"/>
        </w:rPr>
      </w:pPr>
      <w:r w:rsidRPr="001528B4">
        <w:rPr>
          <w:rFonts w:ascii="Arial Narrow" w:hAnsi="Arial Narrow" w:cs="Times-Roman"/>
          <w:sz w:val="22"/>
          <w:szCs w:val="22"/>
          <w:lang w:eastAsia="pl-PL"/>
        </w:rPr>
        <w:t xml:space="preserve">* </w:t>
      </w:r>
      <w:r w:rsidRPr="001528B4">
        <w:rPr>
          <w:rFonts w:ascii="Arial Narrow" w:hAnsi="Arial Narrow" w:cs="Times-Roman"/>
          <w:sz w:val="20"/>
          <w:szCs w:val="20"/>
          <w:lang w:eastAsia="pl-PL"/>
        </w:rPr>
        <w:t xml:space="preserve">w przypadku prowadzenia działalności gospodarczej przez okres krótszy niż 12 miesięcy ubiegłego roku należy podać ilość miesięcy branych pod uwagę do wyliczenia dochodu netto. </w:t>
      </w:r>
    </w:p>
    <w:p w:rsidR="00C20D94" w:rsidRPr="00B143FC" w:rsidRDefault="00C20D94" w:rsidP="00C20D94">
      <w:pPr>
        <w:autoSpaceDE w:val="0"/>
        <w:rPr>
          <w:rFonts w:ascii="Arial Narrow" w:hAnsi="Arial Narrow" w:cs="TTE24E01D8t00"/>
          <w:color w:val="000000" w:themeColor="text1"/>
          <w:sz w:val="20"/>
          <w:szCs w:val="20"/>
        </w:rPr>
      </w:pPr>
    </w:p>
    <w:tbl>
      <w:tblPr>
        <w:tblW w:w="9785" w:type="dxa"/>
        <w:tblInd w:w="-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C20D94" w:rsidRPr="00B143FC" w:rsidTr="001377F6">
        <w:trPr>
          <w:trHeight w:val="888"/>
        </w:trPr>
        <w:tc>
          <w:tcPr>
            <w:tcW w:w="9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61CB" w:rsidRPr="00B143FC" w:rsidRDefault="006561CB" w:rsidP="006561CB">
            <w:pPr>
              <w:autoSpaceDE w:val="0"/>
              <w:snapToGrid w:val="0"/>
              <w:jc w:val="center"/>
              <w:rPr>
                <w:rFonts w:ascii="Arial Narrow" w:hAnsi="Arial Narrow" w:cs="Times-Roman"/>
                <w:color w:val="000000" w:themeColor="text1"/>
              </w:rPr>
            </w:pPr>
            <w:r w:rsidRPr="00B143FC">
              <w:rPr>
                <w:rFonts w:ascii="Arial Narrow" w:hAnsi="Arial Narrow" w:cs="Times-Roman"/>
                <w:color w:val="000000" w:themeColor="text1"/>
              </w:rPr>
              <w:lastRenderedPageBreak/>
              <w:t>POWIATOWY URZ</w:t>
            </w:r>
            <w:r>
              <w:rPr>
                <w:rFonts w:ascii="Arial Narrow" w:hAnsi="Arial Narrow" w:cs="TTE24E01D8t00"/>
                <w:color w:val="000000" w:themeColor="text1"/>
              </w:rPr>
              <w:t>Ą</w:t>
            </w:r>
            <w:r w:rsidRPr="00B143FC">
              <w:rPr>
                <w:rFonts w:ascii="Arial Narrow" w:hAnsi="Arial Narrow" w:cs="Times-Roman"/>
                <w:color w:val="000000" w:themeColor="text1"/>
              </w:rPr>
              <w:t>D PRACY W NOWEJ SOLI</w:t>
            </w:r>
          </w:p>
          <w:p w:rsidR="00C20D94" w:rsidRPr="00B143FC" w:rsidRDefault="006561CB" w:rsidP="006561CB">
            <w:pPr>
              <w:autoSpaceDE w:val="0"/>
              <w:jc w:val="center"/>
              <w:rPr>
                <w:rFonts w:ascii="Arial Narrow" w:hAnsi="Arial Narrow" w:cs="Times-Roman"/>
                <w:color w:val="000000" w:themeColor="text1"/>
              </w:rPr>
            </w:pPr>
            <w:r w:rsidRPr="00B143FC">
              <w:rPr>
                <w:rFonts w:ascii="Arial Narrow" w:hAnsi="Arial Narrow" w:cs="Times-Roman"/>
                <w:color w:val="000000" w:themeColor="text1"/>
              </w:rPr>
              <w:t>ul. Staszica 1C</w:t>
            </w:r>
            <w:r>
              <w:rPr>
                <w:rFonts w:ascii="Arial Narrow" w:hAnsi="Arial Narrow" w:cs="Times-Roman"/>
                <w:color w:val="000000" w:themeColor="text1"/>
              </w:rPr>
              <w:t>,</w:t>
            </w:r>
            <w:r w:rsidRPr="00B143FC">
              <w:rPr>
                <w:rFonts w:ascii="Arial Narrow" w:hAnsi="Arial Narrow" w:cs="Times-Roman"/>
                <w:color w:val="000000" w:themeColor="text1"/>
              </w:rPr>
              <w:t xml:space="preserve"> 67-100 Nowa Sól</w:t>
            </w:r>
          </w:p>
        </w:tc>
      </w:tr>
    </w:tbl>
    <w:p w:rsidR="00C20D94" w:rsidRPr="00B143FC" w:rsidRDefault="00C20D94" w:rsidP="00C20D94">
      <w:pPr>
        <w:autoSpaceDE w:val="0"/>
        <w:ind w:firstLine="720"/>
        <w:jc w:val="center"/>
        <w:rPr>
          <w:color w:val="000000" w:themeColor="text1"/>
        </w:rPr>
      </w:pPr>
    </w:p>
    <w:p w:rsidR="00C20D94" w:rsidRPr="00B143FC" w:rsidRDefault="00C20D94" w:rsidP="00C20D94">
      <w:pPr>
        <w:autoSpaceDE w:val="0"/>
        <w:jc w:val="right"/>
        <w:rPr>
          <w:rFonts w:ascii="Times-Roman" w:hAnsi="Times-Roman" w:cs="Times-Roman"/>
          <w:color w:val="000000" w:themeColor="text1"/>
          <w:sz w:val="20"/>
          <w:szCs w:val="20"/>
        </w:rPr>
      </w:pPr>
      <w:r w:rsidRPr="00B143FC">
        <w:rPr>
          <w:rFonts w:ascii="Times-Roman" w:hAnsi="Times-Roman" w:cs="Times-Roman"/>
          <w:color w:val="000000" w:themeColor="text1"/>
          <w:sz w:val="20"/>
          <w:szCs w:val="20"/>
        </w:rPr>
        <w:t>………………………………………………</w:t>
      </w:r>
    </w:p>
    <w:p w:rsidR="00C20D94" w:rsidRPr="00B143FC" w:rsidRDefault="00C20D94" w:rsidP="00C20D94">
      <w:pPr>
        <w:autoSpaceDE w:val="0"/>
        <w:ind w:firstLine="5580"/>
        <w:jc w:val="center"/>
        <w:rPr>
          <w:rFonts w:ascii="Arial Narrow" w:hAnsi="Arial Narrow" w:cs="Times-Roman"/>
          <w:color w:val="000000" w:themeColor="text1"/>
          <w:sz w:val="20"/>
          <w:szCs w:val="20"/>
        </w:rPr>
      </w:pPr>
      <w:r w:rsidRPr="00B143FC">
        <w:rPr>
          <w:rFonts w:ascii="Arial Narrow" w:hAnsi="Arial Narrow" w:cs="Times-Roman"/>
          <w:color w:val="000000" w:themeColor="text1"/>
          <w:sz w:val="20"/>
          <w:szCs w:val="20"/>
        </w:rPr>
        <w:t>(miejscowo</w:t>
      </w:r>
      <w:r w:rsidRPr="00B143FC">
        <w:rPr>
          <w:rFonts w:ascii="Arial Narrow" w:hAnsi="Arial Narrow" w:cs="TTE24E01D8t00"/>
          <w:color w:val="000000" w:themeColor="text1"/>
          <w:sz w:val="20"/>
          <w:szCs w:val="20"/>
        </w:rPr>
        <w:t>ść</w:t>
      </w:r>
      <w:r w:rsidRPr="00B143FC">
        <w:rPr>
          <w:rFonts w:ascii="Arial Narrow" w:hAnsi="Arial Narrow" w:cs="Times-Roman"/>
          <w:color w:val="000000" w:themeColor="text1"/>
          <w:sz w:val="20"/>
          <w:szCs w:val="20"/>
        </w:rPr>
        <w:t>, data)</w:t>
      </w:r>
    </w:p>
    <w:p w:rsidR="00C20D94" w:rsidRPr="00B143FC" w:rsidRDefault="00C20D94" w:rsidP="00C20D94">
      <w:pPr>
        <w:autoSpaceDE w:val="0"/>
        <w:ind w:firstLine="5580"/>
        <w:jc w:val="center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C20D94" w:rsidRPr="00B143FC" w:rsidRDefault="00C20D94" w:rsidP="00C20D94">
      <w:pPr>
        <w:autoSpaceDE w:val="0"/>
        <w:rPr>
          <w:rFonts w:ascii="Times-Roman" w:hAnsi="Times-Roman" w:cs="Times-Roman"/>
          <w:color w:val="000000" w:themeColor="text1"/>
          <w:sz w:val="20"/>
          <w:szCs w:val="20"/>
        </w:rPr>
      </w:pPr>
    </w:p>
    <w:p w:rsidR="00C20D94" w:rsidRPr="00B143FC" w:rsidRDefault="00C20D94" w:rsidP="00C20D94">
      <w:pPr>
        <w:autoSpaceDE w:val="0"/>
        <w:jc w:val="center"/>
        <w:rPr>
          <w:rFonts w:ascii="Arial Narrow" w:eastAsia="TimesNewRomanPS-BoldMT" w:hAnsi="Arial Narrow" w:cs="Times-Roman"/>
          <w:b/>
          <w:bCs/>
          <w:color w:val="000000" w:themeColor="text1"/>
          <w:sz w:val="30"/>
          <w:szCs w:val="30"/>
        </w:rPr>
      </w:pPr>
      <w:r w:rsidRPr="00B143FC">
        <w:rPr>
          <w:rFonts w:ascii="Arial Narrow" w:eastAsia="TimesNewRomanPS-BoldMT" w:hAnsi="Arial Narrow" w:cs="Times-Roman"/>
          <w:b/>
          <w:bCs/>
          <w:color w:val="000000" w:themeColor="text1"/>
          <w:sz w:val="30"/>
          <w:szCs w:val="30"/>
        </w:rPr>
        <w:t>OŚWIADCZENIE O STANIE MAJĄTKOWYM</w:t>
      </w:r>
    </w:p>
    <w:p w:rsidR="00C20D94" w:rsidRPr="00B143FC" w:rsidRDefault="00C20D94" w:rsidP="00C20D94">
      <w:pPr>
        <w:autoSpaceDE w:val="0"/>
        <w:jc w:val="center"/>
        <w:rPr>
          <w:rFonts w:ascii="Arial Narrow" w:eastAsia="TimesNewRomanPS-BoldMT" w:hAnsi="Arial Narrow" w:cs="Times-Roman"/>
          <w:b/>
          <w:bCs/>
          <w:color w:val="000000" w:themeColor="text1"/>
          <w:sz w:val="30"/>
          <w:szCs w:val="30"/>
        </w:rPr>
      </w:pPr>
    </w:p>
    <w:p w:rsidR="00C20D94" w:rsidRPr="00B143FC" w:rsidRDefault="00C20D94" w:rsidP="00C20D94">
      <w:pPr>
        <w:autoSpaceDE w:val="0"/>
        <w:jc w:val="center"/>
        <w:rPr>
          <w:rFonts w:ascii="Arial Narrow" w:eastAsia="TimesNewRomanPS-BoldMT" w:hAnsi="Arial Narrow" w:cs="Times-Roman"/>
          <w:b/>
          <w:bCs/>
          <w:color w:val="000000" w:themeColor="text1"/>
        </w:rPr>
      </w:pPr>
    </w:p>
    <w:p w:rsidR="00C20D94" w:rsidRPr="00B143FC" w:rsidRDefault="00C20D94" w:rsidP="00C20D94">
      <w:pPr>
        <w:autoSpaceDE w:val="0"/>
        <w:spacing w:line="100" w:lineRule="atLeast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Ja, niżej podpisany(a) ………………………………………………………………………………….................</w:t>
      </w:r>
    </w:p>
    <w:p w:rsidR="00C20D94" w:rsidRPr="00B143FC" w:rsidRDefault="00C20D94" w:rsidP="00C20D94">
      <w:pPr>
        <w:autoSpaceDE w:val="0"/>
        <w:spacing w:line="100" w:lineRule="atLeast"/>
        <w:rPr>
          <w:rFonts w:ascii="Arial Narrow" w:eastAsia="Arial" w:hAnsi="Arial Narrow" w:cs="Arial"/>
          <w:color w:val="000000" w:themeColor="text1"/>
          <w:sz w:val="16"/>
          <w:szCs w:val="16"/>
        </w:rPr>
      </w:pPr>
      <w:r w:rsidRPr="00B143FC">
        <w:rPr>
          <w:rFonts w:ascii="Arial Narrow" w:eastAsia="Arial" w:hAnsi="Arial Narrow" w:cs="Arial"/>
          <w:b/>
          <w:bCs/>
          <w:color w:val="000000" w:themeColor="text1"/>
        </w:rPr>
        <w:tab/>
      </w:r>
      <w:r w:rsidRPr="00B143FC">
        <w:rPr>
          <w:rFonts w:ascii="Arial Narrow" w:eastAsia="Arial" w:hAnsi="Arial Narrow" w:cs="Arial"/>
          <w:b/>
          <w:bCs/>
          <w:color w:val="000000" w:themeColor="text1"/>
        </w:rPr>
        <w:tab/>
      </w:r>
      <w:r w:rsidRPr="00B143FC">
        <w:rPr>
          <w:rFonts w:ascii="Arial Narrow" w:eastAsia="Arial" w:hAnsi="Arial Narrow" w:cs="Arial"/>
          <w:b/>
          <w:bCs/>
          <w:color w:val="000000" w:themeColor="text1"/>
        </w:rPr>
        <w:tab/>
      </w:r>
      <w:r w:rsidRPr="00B143FC">
        <w:rPr>
          <w:rFonts w:ascii="Arial Narrow" w:eastAsia="Arial" w:hAnsi="Arial Narrow" w:cs="Arial"/>
          <w:b/>
          <w:bCs/>
          <w:color w:val="000000" w:themeColor="text1"/>
        </w:rPr>
        <w:tab/>
      </w:r>
      <w:r w:rsidRPr="00B143FC">
        <w:rPr>
          <w:rFonts w:ascii="Arial Narrow" w:eastAsia="Arial" w:hAnsi="Arial Narrow" w:cs="Arial"/>
          <w:b/>
          <w:bCs/>
          <w:color w:val="000000" w:themeColor="text1"/>
        </w:rPr>
        <w:tab/>
      </w:r>
      <w:r w:rsidRPr="00B143FC">
        <w:rPr>
          <w:rFonts w:ascii="Arial Narrow" w:eastAsia="Arial" w:hAnsi="Arial Narrow" w:cs="Arial"/>
          <w:b/>
          <w:bCs/>
          <w:color w:val="000000" w:themeColor="text1"/>
        </w:rPr>
        <w:tab/>
      </w:r>
      <w:r w:rsidRPr="00B143FC">
        <w:rPr>
          <w:rFonts w:ascii="Arial Narrow" w:eastAsia="Arial" w:hAnsi="Arial Narrow" w:cs="Arial"/>
          <w:color w:val="000000" w:themeColor="text1"/>
          <w:sz w:val="16"/>
          <w:szCs w:val="16"/>
        </w:rPr>
        <w:t>(imiona i nazwisko)</w:t>
      </w:r>
    </w:p>
    <w:p w:rsidR="00C20D94" w:rsidRPr="00B143FC" w:rsidRDefault="00C20D94" w:rsidP="00C20D94">
      <w:pPr>
        <w:autoSpaceDE w:val="0"/>
        <w:spacing w:line="100" w:lineRule="atLeast"/>
        <w:rPr>
          <w:rFonts w:ascii="Arial Narrow" w:eastAsia="Arial" w:hAnsi="Arial Narrow" w:cs="Arial"/>
          <w:color w:val="000000" w:themeColor="text1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urodzony(a) ……………………………………….. w …………………………………………………................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zamieszkały(a) ………………………………………………………………………………………………...........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b/>
          <w:bCs/>
          <w:color w:val="000000" w:themeColor="text1"/>
        </w:rPr>
      </w:pP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Arial Narrow" w:eastAsia="Arial" w:hAnsi="Arial Narrow" w:cs="Arial"/>
          <w:b/>
          <w:bCs/>
          <w:color w:val="000000" w:themeColor="text1"/>
        </w:rPr>
      </w:pPr>
      <w:r w:rsidRPr="00B143FC">
        <w:rPr>
          <w:rFonts w:ascii="Arial Narrow" w:eastAsia="Arial" w:hAnsi="Arial Narrow" w:cs="Arial"/>
          <w:b/>
          <w:bCs/>
          <w:color w:val="000000" w:themeColor="text1"/>
        </w:rPr>
        <w:t>oświadczam, że posiadam wchodzące w skład wspólności ustawowej lub stanowiące                     mój majątek odrębny: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Arial Narrow" w:eastAsia="Arial" w:hAnsi="Arial Narrow" w:cs="Arial"/>
          <w:b/>
          <w:bCs/>
          <w:color w:val="000000" w:themeColor="text1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b/>
          <w:bCs/>
          <w:color w:val="000000" w:themeColor="text1"/>
        </w:rPr>
        <w:t>1. Dom o powierzchni:</w:t>
      </w:r>
      <w:r w:rsidRPr="00B143FC">
        <w:rPr>
          <w:rFonts w:ascii="Arial Narrow" w:eastAsia="Arial" w:hAnsi="Arial Narrow" w:cs="Arial"/>
          <w:color w:val="000000" w:themeColor="text1"/>
        </w:rPr>
        <w:t xml:space="preserve"> ……………… m</w:t>
      </w:r>
      <w:r w:rsidRPr="00B143FC">
        <w:rPr>
          <w:rFonts w:ascii="Arial Narrow" w:eastAsia="Arial" w:hAnsi="Arial Narrow" w:cs="Arial"/>
          <w:color w:val="000000" w:themeColor="text1"/>
          <w:vertAlign w:val="superscript"/>
        </w:rPr>
        <w:t>2</w:t>
      </w:r>
      <w:r w:rsidRPr="00B143FC">
        <w:rPr>
          <w:rFonts w:ascii="Arial Narrow" w:eastAsia="Arial" w:hAnsi="Arial Narrow" w:cs="Arial"/>
          <w:color w:val="000000" w:themeColor="text1"/>
        </w:rPr>
        <w:t>, położony na ……………………………………………………....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adres: …………………………………………………………………………………………………………….......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tytuł prawny …………………………………………………………………………………………………............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b/>
          <w:bCs/>
          <w:color w:val="000000" w:themeColor="text1"/>
        </w:rPr>
        <w:t>2. Mieszkanie</w:t>
      </w:r>
      <w:r w:rsidRPr="00B143FC">
        <w:rPr>
          <w:rFonts w:ascii="Arial Narrow" w:eastAsia="Arial" w:hAnsi="Arial Narrow" w:cs="Arial"/>
          <w:color w:val="000000" w:themeColor="text1"/>
        </w:rPr>
        <w:t xml:space="preserve"> (własnościowe, spółdzielcze własnościowe lub inne): ………………………………………..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adres: ……………………………………………………………………………………………………………......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  <w:vertAlign w:val="superscript"/>
        </w:rPr>
      </w:pPr>
      <w:r w:rsidRPr="00B143FC">
        <w:rPr>
          <w:rFonts w:ascii="Arial Narrow" w:eastAsia="Arial" w:hAnsi="Arial Narrow" w:cs="Arial"/>
          <w:color w:val="000000" w:themeColor="text1"/>
        </w:rPr>
        <w:t>powierzchnia całkowita: …………. m</w:t>
      </w:r>
      <w:r w:rsidRPr="00B143FC">
        <w:rPr>
          <w:rFonts w:ascii="Arial Narrow" w:eastAsia="Arial" w:hAnsi="Arial Narrow" w:cs="Arial"/>
          <w:color w:val="000000" w:themeColor="text1"/>
          <w:vertAlign w:val="superscript"/>
        </w:rPr>
        <w:t>2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tytuł prawny (własność, współwłasność, wielkość udziału):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b/>
          <w:bCs/>
          <w:color w:val="000000" w:themeColor="text1"/>
        </w:rPr>
      </w:pPr>
      <w:r w:rsidRPr="00B143FC">
        <w:rPr>
          <w:rFonts w:ascii="Arial Narrow" w:eastAsia="Arial" w:hAnsi="Arial Narrow" w:cs="Arial"/>
          <w:b/>
          <w:bCs/>
          <w:color w:val="000000" w:themeColor="text1"/>
        </w:rPr>
        <w:t>3. Gospodarstwo rolne: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  <w:vertAlign w:val="superscript"/>
        </w:rPr>
      </w:pPr>
      <w:r w:rsidRPr="00B143FC">
        <w:rPr>
          <w:rFonts w:ascii="Arial Narrow" w:eastAsia="Arial" w:hAnsi="Arial Narrow" w:cs="Arial"/>
          <w:color w:val="000000" w:themeColor="text1"/>
        </w:rPr>
        <w:t>rodzaj gospodarstwa: ………………………………………………...., powierzchnia ………………..……. m</w:t>
      </w:r>
      <w:r w:rsidRPr="00B143FC">
        <w:rPr>
          <w:rFonts w:ascii="Arial Narrow" w:eastAsia="Arial" w:hAnsi="Arial Narrow" w:cs="Arial"/>
          <w:color w:val="000000" w:themeColor="text1"/>
          <w:vertAlign w:val="superscript"/>
        </w:rPr>
        <w:t>2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adres: …………………………………………………………………………………………………………......….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rodzaj zabudowy: ………………………….………………………………………………………………….........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tytuł prawny (własność, współwłasność, użytkowanie wieczyste, dzierżawa, inny tytuł – podać jaki):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Z tego tytułu osiągnąłem(am) w roku ubiegłym przychód i dochód w wysokości: ………………….............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b/>
          <w:bCs/>
          <w:color w:val="000000" w:themeColor="text1"/>
        </w:rPr>
        <w:lastRenderedPageBreak/>
        <w:t xml:space="preserve">4. Inne nieruchomości </w:t>
      </w:r>
      <w:r w:rsidRPr="00B143FC">
        <w:rPr>
          <w:rFonts w:ascii="Arial Narrow" w:eastAsia="Arial" w:hAnsi="Arial Narrow" w:cs="Arial"/>
          <w:color w:val="000000" w:themeColor="text1"/>
        </w:rPr>
        <w:t>(place, działki):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powierzchnia: …………………… m2</w:t>
      </w:r>
    </w:p>
    <w:p w:rsidR="00C20D94" w:rsidRPr="00B143FC" w:rsidRDefault="00C20D94" w:rsidP="00C20D94">
      <w:pPr>
        <w:autoSpaceDE w:val="0"/>
        <w:spacing w:line="100" w:lineRule="atLeast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C20D94" w:rsidRPr="00B143FC" w:rsidRDefault="00C20D94" w:rsidP="00C20D94">
      <w:pPr>
        <w:autoSpaceDE w:val="0"/>
        <w:spacing w:line="100" w:lineRule="atLeast"/>
        <w:rPr>
          <w:rFonts w:ascii="Arial Narrow" w:eastAsia="Arial" w:hAnsi="Arial Narrow" w:cs="Arial"/>
          <w:color w:val="000000" w:themeColor="text1"/>
          <w:sz w:val="16"/>
          <w:szCs w:val="16"/>
        </w:rPr>
      </w:pPr>
      <w:r w:rsidRPr="00B143FC">
        <w:rPr>
          <w:rFonts w:ascii="Arial Narrow" w:eastAsia="Arial" w:hAnsi="Arial Narrow" w:cs="Arial"/>
          <w:color w:val="000000" w:themeColor="text1"/>
        </w:rPr>
        <w:tab/>
      </w:r>
      <w:r w:rsidRPr="00B143FC">
        <w:rPr>
          <w:rFonts w:ascii="Arial Narrow" w:eastAsia="Arial" w:hAnsi="Arial Narrow" w:cs="Arial"/>
          <w:color w:val="000000" w:themeColor="text1"/>
        </w:rPr>
        <w:tab/>
      </w:r>
      <w:r w:rsidRPr="00B143FC">
        <w:rPr>
          <w:rFonts w:ascii="Arial Narrow" w:eastAsia="Arial" w:hAnsi="Arial Narrow" w:cs="Arial"/>
          <w:color w:val="000000" w:themeColor="text1"/>
          <w:sz w:val="16"/>
          <w:szCs w:val="16"/>
        </w:rPr>
        <w:t>(adres, tytuł prawny: własność, współwłasność, inny tytuł – podać jaki oraz inne dane)</w:t>
      </w:r>
    </w:p>
    <w:p w:rsidR="00C20D94" w:rsidRPr="00B143FC" w:rsidRDefault="00C20D94" w:rsidP="00C20D94">
      <w:pPr>
        <w:autoSpaceDE w:val="0"/>
        <w:spacing w:line="100" w:lineRule="atLeast"/>
        <w:rPr>
          <w:rFonts w:ascii="Arial Narrow" w:eastAsia="Arial" w:hAnsi="Arial Narrow" w:cs="Arial"/>
          <w:color w:val="000000" w:themeColor="text1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  <w:sz w:val="20"/>
          <w:szCs w:val="20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b/>
          <w:bCs/>
          <w:color w:val="000000" w:themeColor="text1"/>
        </w:rPr>
      </w:pPr>
      <w:r w:rsidRPr="00B143FC">
        <w:rPr>
          <w:rFonts w:ascii="Arial Narrow" w:eastAsia="Arial" w:hAnsi="Arial Narrow" w:cs="Arial"/>
          <w:b/>
          <w:bCs/>
          <w:color w:val="000000" w:themeColor="text1"/>
        </w:rPr>
        <w:t>5. Zasoby pieniężne: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- środki pieniężne zgromadzone w walucie polskiej: …………………………………………………………………………………………………................................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- środki pieniężne zgromadzone w walucie obcej: …………………………………………………………………………………………………………………………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- papiery wartościowe: …………………………………………………………………………………………………………………………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Arial" w:hAnsi="Arial Narrow" w:cs="Arial"/>
          <w:color w:val="000000" w:themeColor="text1"/>
        </w:rPr>
      </w:pPr>
      <w:r w:rsidRPr="00B143FC">
        <w:rPr>
          <w:rFonts w:ascii="Arial Narrow" w:eastAsia="Arial" w:hAnsi="Arial Narrow" w:cs="Arial"/>
          <w:color w:val="000000" w:themeColor="text1"/>
        </w:rPr>
        <w:t>na kwotę: ……………………………………...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Arial Narrow" w:eastAsia="TimesNewRomanPSMT" w:hAnsi="Arial Narrow" w:cs="TimesNewRomanPSMT"/>
          <w:color w:val="000000" w:themeColor="text1"/>
          <w:sz w:val="20"/>
          <w:szCs w:val="20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-BoldMT" w:hAnsi="Arial Narrow" w:cs="TimesNewRomanPS-BoldMT"/>
          <w:b/>
          <w:bCs/>
          <w:color w:val="000000" w:themeColor="text1"/>
        </w:rPr>
      </w:pPr>
      <w:r w:rsidRPr="00B143FC">
        <w:rPr>
          <w:rFonts w:ascii="Arial Narrow" w:eastAsia="TimesNewRomanPSMT" w:hAnsi="Arial Narrow" w:cs="TimesNewRomanPSMT"/>
          <w:b/>
          <w:bCs/>
          <w:color w:val="000000" w:themeColor="text1"/>
        </w:rPr>
        <w:t xml:space="preserve">6. </w:t>
      </w:r>
      <w:r w:rsidRPr="00B143FC">
        <w:rPr>
          <w:rFonts w:ascii="Arial Narrow" w:eastAsia="TimesNewRomanPS-BoldMT" w:hAnsi="Arial Narrow" w:cs="TimesNewRomanPS-BoldMT"/>
          <w:b/>
          <w:bCs/>
          <w:color w:val="000000" w:themeColor="text1"/>
        </w:rPr>
        <w:t>Ruchomości: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-samochody (typ, rocznik, data nabycia, wartość szacunkowa)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-maszyny (rodzaj, wartość szacunkowa)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-inne ruchomości (rodzaj, wartość szacunkowa)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-inne (rodzaj, wartość szacunkowa)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  <w:sz w:val="20"/>
          <w:szCs w:val="20"/>
        </w:rPr>
      </w:pP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-BoldMT" w:hAnsi="Arial Narrow" w:cs="TimesNewRomanPS-BoldMT"/>
          <w:b/>
          <w:bCs/>
          <w:color w:val="000000" w:themeColor="text1"/>
        </w:rPr>
      </w:pPr>
      <w:r w:rsidRPr="00B143FC">
        <w:rPr>
          <w:rFonts w:ascii="Arial Narrow" w:eastAsia="TimesNewRomanPSMT" w:hAnsi="Arial Narrow" w:cs="TimesNewRomanPSMT"/>
          <w:b/>
          <w:bCs/>
          <w:color w:val="000000" w:themeColor="text1"/>
        </w:rPr>
        <w:t xml:space="preserve">7. </w:t>
      </w:r>
      <w:r w:rsidRPr="00B143FC">
        <w:rPr>
          <w:rFonts w:ascii="Arial Narrow" w:eastAsia="TimesNewRomanPS-BoldMT" w:hAnsi="Arial Narrow" w:cs="TimesNewRomanPS-BoldMT"/>
          <w:b/>
          <w:bCs/>
          <w:color w:val="000000" w:themeColor="text1"/>
        </w:rPr>
        <w:t>Inne, dodatkowe informacje o stanie majątkowym: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rPr>
          <w:rFonts w:ascii="Arial Narrow" w:eastAsia="TimesNewRomanPSMT" w:hAnsi="Arial Narrow" w:cs="TimesNewRomanPSMT"/>
          <w:color w:val="000000" w:themeColor="text1"/>
        </w:rPr>
      </w:pPr>
      <w:r w:rsidRPr="00B143FC">
        <w:rPr>
          <w:rFonts w:ascii="Arial Narrow" w:eastAsia="TimesNewRomanPSMT" w:hAnsi="Arial Narrow" w:cs="TimesNewRomanPSMT"/>
          <w:color w:val="000000" w:themeColor="text1"/>
        </w:rPr>
        <w:t>.....................................................................................................................................................................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Arial Narrow" w:eastAsia="TimesNewRomanPS-BoldMT" w:hAnsi="Arial Narrow" w:cs="TimesNewRomanPS-BoldMT"/>
          <w:b/>
          <w:bCs/>
          <w:color w:val="000000" w:themeColor="text1"/>
          <w:sz w:val="16"/>
          <w:szCs w:val="16"/>
        </w:rPr>
      </w:pP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Arial Narrow" w:eastAsia="TimesNewRomanPS-BoldMT" w:hAnsi="Arial Narrow" w:cs="TimesNewRomanPS-BoldMT"/>
          <w:b/>
          <w:bCs/>
          <w:color w:val="000000" w:themeColor="text1"/>
          <w:sz w:val="22"/>
          <w:szCs w:val="22"/>
        </w:rPr>
      </w:pPr>
      <w:r w:rsidRPr="00B143FC">
        <w:rPr>
          <w:rFonts w:ascii="Arial Narrow" w:eastAsia="TimesNewRomanPS-BoldMT" w:hAnsi="Arial Narrow" w:cs="TimesNewRomanPS-BoldMT"/>
          <w:b/>
          <w:bCs/>
          <w:color w:val="000000" w:themeColor="text1"/>
          <w:sz w:val="22"/>
          <w:szCs w:val="22"/>
        </w:rPr>
        <w:t xml:space="preserve">Oświadczam, że powyższe dane są zgodne z prawdą oraz że znana jest mi treść art. 233 § 1 Kodeksu Karnego o odpowiedzialności karnej za podanie nieprawdziwych danych lub zatajenie prawdy. </w:t>
      </w:r>
    </w:p>
    <w:p w:rsidR="00C20D94" w:rsidRPr="00B143FC" w:rsidRDefault="00C20D94" w:rsidP="00C20D94">
      <w:pPr>
        <w:autoSpaceDE w:val="0"/>
        <w:spacing w:line="360" w:lineRule="auto"/>
        <w:jc w:val="both"/>
        <w:rPr>
          <w:rFonts w:ascii="Arial Narrow" w:eastAsia="TimesNewRomanPS-BoldMT" w:hAnsi="Arial Narrow" w:cs="TimesNewRomanPS-BoldMT"/>
          <w:b/>
          <w:bCs/>
          <w:color w:val="000000" w:themeColor="text1"/>
          <w:sz w:val="12"/>
          <w:szCs w:val="12"/>
        </w:rPr>
      </w:pPr>
    </w:p>
    <w:p w:rsidR="00C20D94" w:rsidRPr="00B143FC" w:rsidRDefault="00C20D94" w:rsidP="00C20D94">
      <w:pPr>
        <w:autoSpaceDE w:val="0"/>
        <w:spacing w:line="100" w:lineRule="atLeast"/>
        <w:rPr>
          <w:rFonts w:ascii="Arial Narrow" w:eastAsia="TimesNewRomanPSMT" w:hAnsi="Arial Narrow" w:cs="Times-Roman"/>
          <w:color w:val="000000" w:themeColor="text1"/>
        </w:rPr>
      </w:pPr>
      <w:r w:rsidRPr="00B143FC">
        <w:rPr>
          <w:rFonts w:ascii="Arial Narrow" w:eastAsia="TimesNewRomanPSMT" w:hAnsi="Arial Narrow" w:cs="Times-Roman"/>
          <w:color w:val="000000" w:themeColor="text1"/>
        </w:rPr>
        <w:t xml:space="preserve">.................................................. </w:t>
      </w:r>
      <w:r w:rsidRPr="00B143FC">
        <w:rPr>
          <w:rFonts w:ascii="Arial Narrow" w:eastAsia="TimesNewRomanPSMT" w:hAnsi="Arial Narrow" w:cs="Times-Roman"/>
          <w:color w:val="000000" w:themeColor="text1"/>
        </w:rPr>
        <w:tab/>
      </w:r>
      <w:r w:rsidRPr="00B143FC">
        <w:rPr>
          <w:rFonts w:ascii="Arial Narrow" w:eastAsia="TimesNewRomanPSMT" w:hAnsi="Arial Narrow" w:cs="Times-Roman"/>
          <w:color w:val="000000" w:themeColor="text1"/>
        </w:rPr>
        <w:tab/>
      </w:r>
      <w:r w:rsidRPr="00B143FC">
        <w:rPr>
          <w:rFonts w:ascii="Arial Narrow" w:eastAsia="TimesNewRomanPSMT" w:hAnsi="Arial Narrow" w:cs="Times-Roman"/>
          <w:color w:val="000000" w:themeColor="text1"/>
        </w:rPr>
        <w:tab/>
      </w:r>
      <w:r w:rsidRPr="00B143FC">
        <w:rPr>
          <w:rFonts w:ascii="Arial Narrow" w:eastAsia="TimesNewRomanPSMT" w:hAnsi="Arial Narrow" w:cs="Times-Roman"/>
          <w:color w:val="000000" w:themeColor="text1"/>
        </w:rPr>
        <w:tab/>
        <w:t>........................................................</w:t>
      </w:r>
    </w:p>
    <w:p w:rsidR="00DF16F9" w:rsidRPr="00B143FC" w:rsidRDefault="00C20D94" w:rsidP="00C20D94">
      <w:pPr>
        <w:autoSpaceDE w:val="0"/>
        <w:spacing w:line="100" w:lineRule="atLeast"/>
        <w:rPr>
          <w:color w:val="000000" w:themeColor="text1"/>
        </w:rPr>
      </w:pPr>
      <w:r w:rsidRPr="00B143FC">
        <w:rPr>
          <w:rFonts w:ascii="Arial Narrow" w:eastAsia="TimesNewRomanPSMT" w:hAnsi="Arial Narrow" w:cs="Times-Roman"/>
          <w:color w:val="000000" w:themeColor="text1"/>
        </w:rPr>
        <w:t xml:space="preserve">      /miejscowość i data/</w:t>
      </w:r>
      <w:r w:rsidRPr="00B143FC">
        <w:rPr>
          <w:rFonts w:ascii="Arial Narrow" w:eastAsia="TimesNewRomanPSMT" w:hAnsi="Arial Narrow" w:cs="Times-Roman"/>
          <w:color w:val="000000" w:themeColor="text1"/>
        </w:rPr>
        <w:tab/>
      </w:r>
      <w:r w:rsidRPr="00B143FC">
        <w:rPr>
          <w:rFonts w:ascii="Arial Narrow" w:eastAsia="TimesNewRomanPSMT" w:hAnsi="Arial Narrow" w:cs="Times-Roman"/>
          <w:color w:val="000000" w:themeColor="text1"/>
        </w:rPr>
        <w:tab/>
      </w:r>
      <w:r w:rsidRPr="00B143FC">
        <w:rPr>
          <w:rFonts w:ascii="Arial Narrow" w:eastAsia="TimesNewRomanPSMT" w:hAnsi="Arial Narrow" w:cs="Times-Roman"/>
          <w:color w:val="000000" w:themeColor="text1"/>
        </w:rPr>
        <w:tab/>
      </w:r>
      <w:r w:rsidRPr="00B143FC">
        <w:rPr>
          <w:rFonts w:ascii="Arial Narrow" w:eastAsia="TimesNewRomanPSMT" w:hAnsi="Arial Narrow" w:cs="Times-Roman"/>
          <w:color w:val="000000" w:themeColor="text1"/>
        </w:rPr>
        <w:tab/>
      </w:r>
      <w:r w:rsidRPr="00B143FC">
        <w:rPr>
          <w:rFonts w:ascii="Arial Narrow" w:eastAsia="TimesNewRomanPSMT" w:hAnsi="Arial Narrow" w:cs="Times-Roman"/>
          <w:color w:val="000000" w:themeColor="text1"/>
        </w:rPr>
        <w:tab/>
        <w:t xml:space="preserve">  /podpis składającego oświadczenie/</w:t>
      </w:r>
    </w:p>
    <w:sectPr w:rsidR="00DF16F9" w:rsidRPr="00B143FC" w:rsidSect="00C20D94">
      <w:footnotePr>
        <w:pos w:val="beneathText"/>
      </w:footnotePr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F3" w:rsidRDefault="001D1EF3" w:rsidP="00223AD4">
      <w:r>
        <w:separator/>
      </w:r>
    </w:p>
  </w:endnote>
  <w:endnote w:type="continuationSeparator" w:id="0">
    <w:p w:rsidR="001D1EF3" w:rsidRDefault="001D1EF3" w:rsidP="0022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">
    <w:altName w:val="Times New Roman"/>
    <w:charset w:val="00"/>
    <w:family w:val="auto"/>
    <w:pitch w:val="default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4E01D8t00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8DFB68t00">
    <w:altName w:val="Times New Roman"/>
    <w:charset w:val="00"/>
    <w:family w:val="auto"/>
    <w:pitch w:val="default"/>
  </w:font>
  <w:font w:name="Times-Italic">
    <w:altName w:val="Times New Roman"/>
    <w:charset w:val="00"/>
    <w:family w:val="auto"/>
    <w:pitch w:val="default"/>
  </w:font>
  <w:font w:name="TTE1970D50t00">
    <w:altName w:val="Times New Roman"/>
    <w:charset w:val="00"/>
    <w:family w:val="auto"/>
    <w:pitch w:val="default"/>
  </w:font>
  <w:font w:name="Times-BoldItalic">
    <w:altName w:val="Times New Roman"/>
    <w:charset w:val="00"/>
    <w:family w:val="auto"/>
    <w:pitch w:val="default"/>
  </w:font>
  <w:font w:name="TTE24C8C68t00">
    <w:altName w:val="Times New Roman"/>
    <w:charset w:val="00"/>
    <w:family w:val="auto"/>
    <w:pitch w:val="default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F3" w:rsidRDefault="001D1EF3" w:rsidP="00223AD4">
      <w:r>
        <w:separator/>
      </w:r>
    </w:p>
  </w:footnote>
  <w:footnote w:type="continuationSeparator" w:id="0">
    <w:p w:rsidR="001D1EF3" w:rsidRDefault="001D1EF3" w:rsidP="00223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5"/>
    <w:multiLevelType w:val="multilevel"/>
    <w:tmpl w:val="00000015"/>
    <w:name w:val="WW8Num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A"/>
    <w:multiLevelType w:val="multilevel"/>
    <w:tmpl w:val="0000001A"/>
    <w:name w:val="WW8Num3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C220D1"/>
    <w:multiLevelType w:val="hybridMultilevel"/>
    <w:tmpl w:val="BD38BDAE"/>
    <w:lvl w:ilvl="0" w:tplc="0152F1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13E57"/>
    <w:multiLevelType w:val="hybridMultilevel"/>
    <w:tmpl w:val="7EC838F2"/>
    <w:lvl w:ilvl="0" w:tplc="E3E093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A9F"/>
    <w:multiLevelType w:val="hybridMultilevel"/>
    <w:tmpl w:val="BB74CD66"/>
    <w:lvl w:ilvl="0" w:tplc="0152F1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A4071"/>
    <w:multiLevelType w:val="hybridMultilevel"/>
    <w:tmpl w:val="CAD28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A65BC"/>
    <w:multiLevelType w:val="hybridMultilevel"/>
    <w:tmpl w:val="5C800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05D58"/>
    <w:multiLevelType w:val="hybridMultilevel"/>
    <w:tmpl w:val="97503DF2"/>
    <w:lvl w:ilvl="0" w:tplc="E3E093B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3E24DB"/>
    <w:multiLevelType w:val="hybridMultilevel"/>
    <w:tmpl w:val="6218C64C"/>
    <w:lvl w:ilvl="0" w:tplc="0152F1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94"/>
    <w:rsid w:val="00005D71"/>
    <w:rsid w:val="000B5FAE"/>
    <w:rsid w:val="001377F6"/>
    <w:rsid w:val="001528B4"/>
    <w:rsid w:val="001753E3"/>
    <w:rsid w:val="001C1ED4"/>
    <w:rsid w:val="001D1EF3"/>
    <w:rsid w:val="00223AD4"/>
    <w:rsid w:val="00235B23"/>
    <w:rsid w:val="003A0F9D"/>
    <w:rsid w:val="003E03BE"/>
    <w:rsid w:val="00406FAE"/>
    <w:rsid w:val="004A372D"/>
    <w:rsid w:val="00554DE6"/>
    <w:rsid w:val="00577912"/>
    <w:rsid w:val="006561CB"/>
    <w:rsid w:val="00694E87"/>
    <w:rsid w:val="006A02AD"/>
    <w:rsid w:val="006C1F81"/>
    <w:rsid w:val="009D0E6B"/>
    <w:rsid w:val="00AB5758"/>
    <w:rsid w:val="00AF3354"/>
    <w:rsid w:val="00B143FC"/>
    <w:rsid w:val="00B15C86"/>
    <w:rsid w:val="00B172B8"/>
    <w:rsid w:val="00C20D94"/>
    <w:rsid w:val="00C734A8"/>
    <w:rsid w:val="00DF16F9"/>
    <w:rsid w:val="00E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B7E4A6-DAA9-4127-B040-1DC3B3B6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20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20D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C20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20D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C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3090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isierz</dc:creator>
  <cp:lastModifiedBy>Ryszard Sanojca</cp:lastModifiedBy>
  <cp:revision>14</cp:revision>
  <cp:lastPrinted>2013-01-31T11:07:00Z</cp:lastPrinted>
  <dcterms:created xsi:type="dcterms:W3CDTF">2013-01-30T09:07:00Z</dcterms:created>
  <dcterms:modified xsi:type="dcterms:W3CDTF">2016-02-15T10:40:00Z</dcterms:modified>
</cp:coreProperties>
</file>